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F9" w:rsidRPr="00A50361" w:rsidRDefault="00F349F9" w:rsidP="00F349F9">
      <w:pPr>
        <w:pStyle w:val="Default"/>
        <w:rPr>
          <w:rFonts w:ascii="Century Schoolbook" w:hAnsi="Century Schoolbook"/>
        </w:rPr>
      </w:pPr>
      <w:bookmarkStart w:id="0" w:name="SD_USR_Enhedsnavn"/>
      <w:bookmarkStart w:id="1" w:name="_GoBack"/>
      <w:bookmarkEnd w:id="0"/>
      <w:bookmarkEnd w:id="1"/>
    </w:p>
    <w:p w:rsidR="00F349F9" w:rsidRPr="00A50361" w:rsidRDefault="00F349F9" w:rsidP="00F349F9">
      <w:pPr>
        <w:pStyle w:val="Overskrift1"/>
      </w:pPr>
      <w:r w:rsidRPr="00A50361">
        <w:t xml:space="preserve"> FAQ om GDPR og håndtering af testresultater </w:t>
      </w:r>
    </w:p>
    <w:p w:rsidR="00F349F9" w:rsidRPr="00A50361" w:rsidRDefault="00F349F9" w:rsidP="00F349F9"/>
    <w:p w:rsidR="00F349F9" w:rsidRDefault="00F349F9" w:rsidP="00F349F9">
      <w:pPr>
        <w:pStyle w:val="Overskrift2"/>
        <w:numPr>
          <w:ilvl w:val="0"/>
          <w:numId w:val="41"/>
        </w:numPr>
      </w:pPr>
      <w:r w:rsidRPr="00A50361">
        <w:t>Er folkehøjskolen dataansvarlige for behandlingen af oplysninger om testre</w:t>
      </w:r>
      <w:r w:rsidR="00A50361">
        <w:t>sultater i forbindelse med selv</w:t>
      </w:r>
      <w:r w:rsidRPr="00A50361">
        <w:t xml:space="preserve">podning? </w:t>
      </w:r>
    </w:p>
    <w:p w:rsidR="00A50361" w:rsidRPr="00A50361" w:rsidRDefault="00A50361" w:rsidP="00A50361"/>
    <w:p w:rsidR="00F349F9" w:rsidRPr="00A50361" w:rsidRDefault="00A50361" w:rsidP="00F349F9">
      <w:pPr>
        <w:pStyle w:val="Opstilling-punkttegn"/>
        <w:numPr>
          <w:ilvl w:val="1"/>
          <w:numId w:val="35"/>
        </w:numPr>
      </w:pPr>
      <w:r w:rsidRPr="00A50361">
        <w:rPr>
          <w:sz w:val="23"/>
          <w:szCs w:val="23"/>
        </w:rPr>
        <w:t>Folkehøjskolen</w:t>
      </w:r>
      <w:r w:rsidR="00F349F9" w:rsidRPr="00A50361">
        <w:rPr>
          <w:sz w:val="23"/>
          <w:szCs w:val="23"/>
        </w:rPr>
        <w:t xml:space="preserve"> er dataansvarlige for behandling af personoplysninger om resultaterne af test for corona ved selvpodning, når de behandler de personoplysninger, som de registrerer i forbindelse med selvpodning under supervision. Dette gælder både, når </w:t>
      </w:r>
      <w:r w:rsidRPr="00A50361">
        <w:rPr>
          <w:sz w:val="23"/>
          <w:szCs w:val="23"/>
        </w:rPr>
        <w:t>folkehøjskolen</w:t>
      </w:r>
      <w:r w:rsidR="00F349F9" w:rsidRPr="00A50361">
        <w:rPr>
          <w:sz w:val="23"/>
          <w:szCs w:val="23"/>
        </w:rPr>
        <w:t xml:space="preserve"> selv ansætter en supervisor til at foretage podningen, og i de tilfælde, hvor </w:t>
      </w:r>
      <w:r w:rsidRPr="00A50361">
        <w:rPr>
          <w:sz w:val="23"/>
          <w:szCs w:val="23"/>
        </w:rPr>
        <w:t>folkehøjskolen</w:t>
      </w:r>
      <w:r w:rsidR="00F349F9" w:rsidRPr="00A50361">
        <w:rPr>
          <w:sz w:val="23"/>
          <w:szCs w:val="23"/>
        </w:rPr>
        <w:t xml:space="preserve"> ansætter en supervisor fra et vikarbureau. </w:t>
      </w:r>
    </w:p>
    <w:p w:rsidR="00F349F9" w:rsidRPr="00A50361" w:rsidRDefault="00F349F9" w:rsidP="00F349F9">
      <w:pPr>
        <w:pStyle w:val="Opstilling-punkttegn"/>
        <w:ind w:left="284"/>
      </w:pPr>
    </w:p>
    <w:p w:rsidR="00F349F9" w:rsidRDefault="00F349F9" w:rsidP="00F349F9">
      <w:pPr>
        <w:pStyle w:val="Overskrift2"/>
        <w:numPr>
          <w:ilvl w:val="0"/>
          <w:numId w:val="40"/>
        </w:numPr>
      </w:pPr>
      <w:r w:rsidRPr="00A50361">
        <w:t xml:space="preserve">Skal folkehøjskolen have en databehandleraftale med Sundhedsstyrelsen om SEI-systemet? </w:t>
      </w:r>
    </w:p>
    <w:p w:rsidR="00A50361" w:rsidRPr="00A50361" w:rsidRDefault="00A50361" w:rsidP="00A50361"/>
    <w:p w:rsidR="00F349F9" w:rsidRPr="00A50361" w:rsidRDefault="00F349F9" w:rsidP="00F349F9">
      <w:pPr>
        <w:pStyle w:val="Opstilling-punkttegn"/>
        <w:numPr>
          <w:ilvl w:val="1"/>
          <w:numId w:val="35"/>
        </w:numPr>
      </w:pPr>
      <w:r w:rsidRPr="00A50361">
        <w:rPr>
          <w:sz w:val="23"/>
          <w:szCs w:val="23"/>
        </w:rPr>
        <w:t xml:space="preserve">Nej. </w:t>
      </w:r>
      <w:r w:rsidR="00A50361">
        <w:rPr>
          <w:sz w:val="23"/>
          <w:szCs w:val="23"/>
        </w:rPr>
        <w:t>Folkehøjskolen</w:t>
      </w:r>
      <w:r w:rsidRPr="00A50361">
        <w:rPr>
          <w:sz w:val="23"/>
          <w:szCs w:val="23"/>
        </w:rPr>
        <w:t xml:space="preserve"> skal ikke have en databehandleraftale med Sundhedsdatastyrelsen, da der er tale om videregivelser til en ny dataansvarlig. </w:t>
      </w:r>
    </w:p>
    <w:p w:rsidR="00F349F9" w:rsidRPr="00A50361" w:rsidRDefault="00F349F9" w:rsidP="00F349F9">
      <w:pPr>
        <w:pStyle w:val="Opstilling-punkttegn"/>
        <w:ind w:left="284" w:hanging="284"/>
      </w:pPr>
    </w:p>
    <w:p w:rsidR="00F349F9" w:rsidRPr="00A50361" w:rsidRDefault="00F349F9" w:rsidP="00F349F9">
      <w:pPr>
        <w:pStyle w:val="Default"/>
        <w:numPr>
          <w:ilvl w:val="0"/>
          <w:numId w:val="38"/>
        </w:numPr>
        <w:rPr>
          <w:rFonts w:ascii="Century Schoolbook" w:hAnsi="Century Schoolbook"/>
          <w:sz w:val="23"/>
          <w:szCs w:val="23"/>
        </w:rPr>
      </w:pPr>
      <w:r w:rsidRPr="00A50361">
        <w:rPr>
          <w:rFonts w:ascii="Century Schoolbook" w:hAnsi="Century Schoolbook"/>
          <w:b/>
          <w:bCs/>
          <w:sz w:val="23"/>
          <w:szCs w:val="23"/>
        </w:rPr>
        <w:t xml:space="preserve">Skal folkehøjskolen indgå en databehandleraftale med poderen, hvis poderen er medarbejder på folkehøjskolen? </w:t>
      </w:r>
    </w:p>
    <w:p w:rsidR="00A50361" w:rsidRPr="00A50361" w:rsidRDefault="00A50361" w:rsidP="00A50361">
      <w:pPr>
        <w:pStyle w:val="Default"/>
        <w:ind w:left="360"/>
        <w:rPr>
          <w:rFonts w:ascii="Century Schoolbook" w:hAnsi="Century Schoolbook"/>
          <w:sz w:val="23"/>
          <w:szCs w:val="23"/>
        </w:rPr>
      </w:pPr>
    </w:p>
    <w:p w:rsidR="00F349F9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sz w:val="23"/>
          <w:szCs w:val="23"/>
        </w:rPr>
      </w:pPr>
      <w:r w:rsidRPr="00A50361">
        <w:rPr>
          <w:rFonts w:ascii="Century Schoolbook" w:hAnsi="Century Schoolbook"/>
          <w:sz w:val="23"/>
          <w:szCs w:val="23"/>
        </w:rPr>
        <w:t xml:space="preserve">Nej. Der skal ikke indgås en databehandleraftale, da der er tale om et ansættelsesforhold. </w:t>
      </w:r>
    </w:p>
    <w:p w:rsidR="00A50361" w:rsidRPr="00A50361" w:rsidRDefault="00A50361" w:rsidP="00A50361">
      <w:pPr>
        <w:pStyle w:val="Default"/>
        <w:rPr>
          <w:rFonts w:ascii="Century Schoolbook" w:hAnsi="Century Schoolbook"/>
          <w:sz w:val="23"/>
          <w:szCs w:val="23"/>
        </w:rPr>
      </w:pPr>
    </w:p>
    <w:p w:rsidR="00F349F9" w:rsidRPr="00A50361" w:rsidRDefault="00A50361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sz w:val="23"/>
          <w:szCs w:val="23"/>
        </w:rPr>
        <w:t>Folkehøjskolen</w:t>
      </w:r>
      <w:r w:rsidR="00F349F9" w:rsidRPr="00A50361">
        <w:rPr>
          <w:rFonts w:ascii="Century Schoolbook" w:hAnsi="Century Schoolbook"/>
          <w:sz w:val="23"/>
          <w:szCs w:val="23"/>
        </w:rPr>
        <w:t xml:space="preserve"> skal sikre, at poderen har skrevet under på at være oplyst om sin tavshedspligt og er instrueret om </w:t>
      </w:r>
      <w:r w:rsidR="00A07310">
        <w:rPr>
          <w:rFonts w:ascii="Century Schoolbook" w:hAnsi="Century Schoolbook"/>
          <w:sz w:val="23"/>
          <w:szCs w:val="23"/>
        </w:rPr>
        <w:t>folkehøj</w:t>
      </w:r>
      <w:r w:rsidR="00F349F9" w:rsidRPr="00A50361">
        <w:rPr>
          <w:rFonts w:ascii="Century Schoolbook" w:hAnsi="Century Schoolbook"/>
          <w:sz w:val="23"/>
          <w:szCs w:val="23"/>
        </w:rPr>
        <w:t>skolens generell</w:t>
      </w:r>
      <w:r>
        <w:rPr>
          <w:rFonts w:ascii="Century Schoolbook" w:hAnsi="Century Schoolbook"/>
          <w:sz w:val="23"/>
          <w:szCs w:val="23"/>
        </w:rPr>
        <w:t>e informationssikkerhedspolitik</w:t>
      </w:r>
      <w:r w:rsidR="00F349F9" w:rsidRPr="00A50361">
        <w:rPr>
          <w:rFonts w:ascii="Century Schoolbook" w:hAnsi="Century Schoolbook"/>
          <w:sz w:val="23"/>
          <w:szCs w:val="23"/>
        </w:rPr>
        <w:t xml:space="preserve">ker og retningslinjer for beskyttelse af persondata. </w:t>
      </w:r>
    </w:p>
    <w:p w:rsidR="00F349F9" w:rsidRPr="00A50361" w:rsidRDefault="00F349F9" w:rsidP="00F349F9">
      <w:pPr>
        <w:pStyle w:val="Default"/>
        <w:ind w:left="720"/>
        <w:rPr>
          <w:rFonts w:ascii="Century Schoolbook" w:hAnsi="Century Schoolbook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0"/>
          <w:numId w:val="38"/>
        </w:numPr>
        <w:rPr>
          <w:rFonts w:ascii="Century Schoolbook" w:hAnsi="Century Schoolbook"/>
          <w:sz w:val="23"/>
          <w:szCs w:val="23"/>
        </w:rPr>
      </w:pPr>
      <w:r w:rsidRPr="00A50361">
        <w:rPr>
          <w:rFonts w:ascii="Century Schoolbook" w:hAnsi="Century Schoolbook"/>
          <w:b/>
          <w:bCs/>
          <w:sz w:val="23"/>
          <w:szCs w:val="23"/>
        </w:rPr>
        <w:t xml:space="preserve">Får </w:t>
      </w:r>
      <w:r w:rsidR="00A50361">
        <w:rPr>
          <w:rFonts w:ascii="Century Schoolbook" w:hAnsi="Century Schoolbook"/>
          <w:b/>
          <w:bCs/>
          <w:sz w:val="23"/>
          <w:szCs w:val="23"/>
        </w:rPr>
        <w:t>folkehøjskolen</w:t>
      </w:r>
      <w:r w:rsidRPr="00A50361">
        <w:rPr>
          <w:rFonts w:ascii="Century Schoolbook" w:hAnsi="Century Schoolbook"/>
          <w:b/>
          <w:bCs/>
          <w:sz w:val="23"/>
          <w:szCs w:val="23"/>
        </w:rPr>
        <w:t xml:space="preserve"> udleveret ark, hvor elever og ansatte kan nedskrive testsvar? </w:t>
      </w:r>
    </w:p>
    <w:p w:rsidR="00A50361" w:rsidRPr="00A50361" w:rsidRDefault="00A50361" w:rsidP="00A50361">
      <w:pPr>
        <w:pStyle w:val="Default"/>
        <w:rPr>
          <w:rFonts w:ascii="Century Schoolbook" w:hAnsi="Century Schoolbook"/>
          <w:sz w:val="23"/>
          <w:szCs w:val="23"/>
        </w:rPr>
      </w:pPr>
    </w:p>
    <w:p w:rsidR="00F349F9" w:rsidRPr="00A50361" w:rsidRDefault="00A50361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sz w:val="23"/>
          <w:szCs w:val="23"/>
        </w:rPr>
      </w:pPr>
      <w:r w:rsidRPr="001E3330">
        <w:rPr>
          <w:rFonts w:ascii="Century Schoolbook" w:hAnsi="Century Schoolbook"/>
          <w:sz w:val="23"/>
          <w:szCs w:val="23"/>
        </w:rPr>
        <w:lastRenderedPageBreak/>
        <w:t>Kulturministeriet</w:t>
      </w:r>
      <w:r w:rsidR="00F349F9" w:rsidRPr="001E3330">
        <w:rPr>
          <w:rFonts w:ascii="Century Schoolbook" w:hAnsi="Century Schoolbook"/>
          <w:sz w:val="23"/>
          <w:szCs w:val="23"/>
        </w:rPr>
        <w:t xml:space="preserve"> udarbejder et eksempel på, hvordan et registreringsark kan se ud</w:t>
      </w:r>
      <w:r w:rsidR="00F349F9" w:rsidRPr="00A50361">
        <w:rPr>
          <w:rFonts w:ascii="Century Schoolbook" w:hAnsi="Century Schoolbook"/>
          <w:sz w:val="23"/>
          <w:szCs w:val="23"/>
        </w:rPr>
        <w:t xml:space="preserve">, men det vil være op til </w:t>
      </w:r>
      <w:r>
        <w:rPr>
          <w:rFonts w:ascii="Century Schoolbook" w:hAnsi="Century Schoolbook"/>
          <w:sz w:val="23"/>
          <w:szCs w:val="23"/>
        </w:rPr>
        <w:t>folkehøjskolen</w:t>
      </w:r>
      <w:r w:rsidR="00F349F9" w:rsidRPr="00A50361">
        <w:rPr>
          <w:rFonts w:ascii="Century Schoolbook" w:hAnsi="Century Schoolbook"/>
          <w:sz w:val="23"/>
          <w:szCs w:val="23"/>
        </w:rPr>
        <w:t xml:space="preserve">, hvordan de indberetter testresultaterne til Sundhedsdatastyrelsen. </w:t>
      </w:r>
    </w:p>
    <w:p w:rsidR="00F349F9" w:rsidRPr="00A50361" w:rsidRDefault="00F349F9" w:rsidP="00F349F9">
      <w:pPr>
        <w:pStyle w:val="Default"/>
        <w:rPr>
          <w:rFonts w:ascii="Century Schoolbook" w:hAnsi="Century Schoolbook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0"/>
          <w:numId w:val="38"/>
        </w:numPr>
        <w:rPr>
          <w:rFonts w:ascii="Century Schoolbook" w:hAnsi="Century Schoolbook" w:cs="Times New Roman"/>
          <w:color w:val="auto"/>
          <w:sz w:val="23"/>
          <w:szCs w:val="23"/>
        </w:rPr>
      </w:pPr>
      <w:r w:rsidRPr="00A50361">
        <w:rPr>
          <w:rFonts w:ascii="Century Schoolbook" w:hAnsi="Century Schoolbook" w:cs="Times New Roman"/>
          <w:b/>
          <w:bCs/>
          <w:color w:val="auto"/>
          <w:sz w:val="23"/>
          <w:szCs w:val="23"/>
        </w:rPr>
        <w:t xml:space="preserve">Hvilke regler for samtykke gælder for hhv. elever og ansatte? </w:t>
      </w:r>
    </w:p>
    <w:p w:rsidR="00A50361" w:rsidRPr="00A50361" w:rsidRDefault="00A50361" w:rsidP="00A50361">
      <w:pPr>
        <w:pStyle w:val="Default"/>
        <w:rPr>
          <w:rFonts w:ascii="Century Schoolbook" w:hAnsi="Century Schoolbook" w:cs="Times New Roman"/>
          <w:color w:val="auto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 w:cs="Times New Roman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Elever og ansatte skal give et informeret samtykke til at lade sig teste. Såfremt en elev eller ansat deltager i selvpodningen, vil dette blive anset som tilstrækkeligt samtykke. </w:t>
      </w:r>
    </w:p>
    <w:p w:rsidR="00A50361" w:rsidRPr="00A50361" w:rsidRDefault="00A50361" w:rsidP="00A50361">
      <w:pPr>
        <w:pStyle w:val="Default"/>
        <w:ind w:left="360"/>
        <w:rPr>
          <w:rFonts w:ascii="Century Schoolbook" w:hAnsi="Century Schoolbook" w:cs="Times New Roman"/>
          <w:color w:val="auto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 w:cs="Times New Roman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Samtykke til at lade sig teste er et samtykke efter sundhedslovgivningen og skal ikke forveksles med et samtykke til at behandle personoplysninger. </w:t>
      </w:r>
    </w:p>
    <w:p w:rsidR="00F349F9" w:rsidRPr="00A50361" w:rsidRDefault="00F349F9" w:rsidP="00F349F9">
      <w:pPr>
        <w:pStyle w:val="Default"/>
        <w:rPr>
          <w:rFonts w:ascii="Century Schoolbook" w:hAnsi="Century Schoolbook" w:cs="Times New Roman"/>
          <w:color w:val="auto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0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Hvad er hjemlen til behandling af personoplysninger, herunder testresultaterne? </w:t>
      </w:r>
    </w:p>
    <w:p w:rsidR="00A50361" w:rsidRPr="00A50361" w:rsidRDefault="00A50361" w:rsidP="00A50361">
      <w:pPr>
        <w:pStyle w:val="Default"/>
        <w:ind w:left="360"/>
        <w:rPr>
          <w:rFonts w:ascii="Century Schoolbook" w:hAnsi="Century Schoolbook"/>
          <w:color w:val="auto"/>
          <w:sz w:val="23"/>
          <w:szCs w:val="23"/>
        </w:rPr>
      </w:pPr>
    </w:p>
    <w:p w:rsidR="00F349F9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Der er hjemmel til folkehøjskolens behandling af personoplysninger, herunder testresultater, i databeskyttelsesforordningens artikel 6, stk. 1, litra e, artikel 9, stk. 2, litra g samt databeskyttelseslovens § 7, stk. 4. For så vidt angår private institutioner er der hjemmel til behandlingen af personoplysninger i artikel 6, stk. 1, litra f. </w:t>
      </w:r>
    </w:p>
    <w:p w:rsidR="00A50361" w:rsidRPr="00A50361" w:rsidRDefault="00A50361" w:rsidP="00A50361">
      <w:pPr>
        <w:pStyle w:val="Default"/>
        <w:rPr>
          <w:rFonts w:ascii="Century Schoolbook" w:hAnsi="Century Schoolbook"/>
          <w:color w:val="auto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Det skal særligt ses i lyset af, at behandlingen af disse oplysninger er nødvendig for at udføre den myndighedsopgave, som </w:t>
      </w:r>
      <w:r w:rsidR="005C430E">
        <w:rPr>
          <w:rFonts w:ascii="Century Schoolbook" w:hAnsi="Century Schoolbook"/>
          <w:color w:val="auto"/>
          <w:sz w:val="23"/>
          <w:szCs w:val="23"/>
        </w:rPr>
        <w:t>folkehøjskoler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 bliver pålagt i den </w:t>
      </w:r>
      <w:r w:rsidRPr="00A50361">
        <w:rPr>
          <w:rFonts w:ascii="Century Schoolbook" w:hAnsi="Century Schoolbook"/>
          <w:i/>
          <w:iCs/>
          <w:color w:val="auto"/>
          <w:sz w:val="23"/>
          <w:szCs w:val="23"/>
        </w:rPr>
        <w:t xml:space="preserve">bekendtgørelse om restriktioner for skoler </w:t>
      </w:r>
      <w:r w:rsidR="005C430E">
        <w:rPr>
          <w:rFonts w:ascii="Century Schoolbook" w:hAnsi="Century Schoolbook"/>
          <w:i/>
          <w:iCs/>
          <w:color w:val="auto"/>
          <w:sz w:val="23"/>
          <w:szCs w:val="23"/>
        </w:rPr>
        <w:t>og uddannelsesinstitutioner</w:t>
      </w:r>
      <w:r w:rsidRPr="00A50361">
        <w:rPr>
          <w:rFonts w:ascii="Century Schoolbook" w:hAnsi="Century Schoolbook"/>
          <w:i/>
          <w:iCs/>
          <w:color w:val="auto"/>
          <w:sz w:val="23"/>
          <w:szCs w:val="23"/>
        </w:rPr>
        <w:t xml:space="preserve"> på Kulturministeriets område i forbindelse med håndtering af covid-19, 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som forventes udstedt af kulturministeren til ikrafttræden den 6. april 2021. </w:t>
      </w:r>
    </w:p>
    <w:p w:rsidR="00F349F9" w:rsidRPr="00A50361" w:rsidRDefault="00F349F9" w:rsidP="00F349F9">
      <w:pPr>
        <w:pStyle w:val="Default"/>
        <w:rPr>
          <w:rFonts w:ascii="Century Schoolbook" w:hAnsi="Century Schoolbook"/>
          <w:color w:val="auto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0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Hvordan kan folkehøjskolen leve op til databeskyttelsesforordningens regler om oplysningspligten? </w:t>
      </w:r>
    </w:p>
    <w:p w:rsidR="00A50361" w:rsidRPr="00A50361" w:rsidRDefault="00A50361" w:rsidP="00A50361">
      <w:pPr>
        <w:pStyle w:val="Default"/>
        <w:ind w:left="360"/>
        <w:rPr>
          <w:rFonts w:ascii="Century Schoolbook" w:hAnsi="Century Schoolbook"/>
          <w:color w:val="auto"/>
          <w:sz w:val="23"/>
          <w:szCs w:val="23"/>
        </w:rPr>
      </w:pPr>
    </w:p>
    <w:p w:rsidR="00F349F9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lastRenderedPageBreak/>
        <w:t xml:space="preserve">Folkehøjskolerne skal én gang inden testningen give den enkelte elev eller ansatte informationer om behandling af personoplysninger i overensstemmelse med databeskyttelsesforordningens artikel 13. </w:t>
      </w:r>
    </w:p>
    <w:p w:rsidR="00A50361" w:rsidRPr="00A50361" w:rsidRDefault="00A50361" w:rsidP="00A50361">
      <w:pPr>
        <w:pStyle w:val="Default"/>
        <w:ind w:left="720"/>
        <w:rPr>
          <w:rFonts w:ascii="Century Schoolbook" w:hAnsi="Century Schoolbook"/>
          <w:color w:val="auto"/>
          <w:sz w:val="23"/>
          <w:szCs w:val="23"/>
        </w:rPr>
      </w:pPr>
    </w:p>
    <w:p w:rsidR="00F349F9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Dette kan gøres ved at udlevere et informationsbrev forud for testningen eller ved at sende en mail til eleverne med informationer om behandlingen af personoplysninger. </w:t>
      </w:r>
    </w:p>
    <w:p w:rsidR="00A50361" w:rsidRPr="00A50361" w:rsidRDefault="00A50361" w:rsidP="00A50361">
      <w:pPr>
        <w:pStyle w:val="Default"/>
        <w:rPr>
          <w:rFonts w:ascii="Century Schoolbook" w:hAnsi="Century Schoolbook"/>
          <w:color w:val="auto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Kulturministeriet har udarbejdet en skabelon til oplysningspligten som er sendt til </w:t>
      </w:r>
      <w:r w:rsidR="005C430E">
        <w:rPr>
          <w:rFonts w:ascii="Century Schoolbook" w:hAnsi="Century Schoolbook"/>
          <w:color w:val="auto"/>
          <w:sz w:val="23"/>
          <w:szCs w:val="23"/>
        </w:rPr>
        <w:t xml:space="preserve">folkehøjskolen. 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 </w:t>
      </w:r>
    </w:p>
    <w:p w:rsidR="00F349F9" w:rsidRPr="00A50361" w:rsidRDefault="00F349F9" w:rsidP="00F349F9">
      <w:pPr>
        <w:pStyle w:val="Default"/>
        <w:rPr>
          <w:rFonts w:ascii="Century Schoolbook" w:hAnsi="Century Schoolbook"/>
          <w:color w:val="auto"/>
          <w:sz w:val="23"/>
          <w:szCs w:val="23"/>
        </w:rPr>
      </w:pPr>
    </w:p>
    <w:p w:rsidR="00F349F9" w:rsidRPr="00A50361" w:rsidRDefault="00F349F9" w:rsidP="00F349F9">
      <w:pPr>
        <w:pStyle w:val="Default"/>
        <w:numPr>
          <w:ilvl w:val="0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Skal der laves en risikovurdering for behandling af personoplysninger i forbindelse med håndtering af testresultater? </w:t>
      </w:r>
    </w:p>
    <w:p w:rsidR="00A50361" w:rsidRPr="00A50361" w:rsidRDefault="00A50361" w:rsidP="00A50361">
      <w:pPr>
        <w:pStyle w:val="Default"/>
        <w:rPr>
          <w:rFonts w:ascii="Century Schoolbook" w:hAnsi="Century Schoolbook"/>
          <w:color w:val="auto"/>
          <w:sz w:val="23"/>
          <w:szCs w:val="23"/>
        </w:rPr>
      </w:pPr>
    </w:p>
    <w:p w:rsidR="00A50361" w:rsidRDefault="00F349F9" w:rsidP="00A50361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Folkehøjskolen skal håndtere testresultater med samme fortrolighed, som når folkehøjskolen normalt behandler følsomme personoplysninger. </w:t>
      </w:r>
    </w:p>
    <w:p w:rsidR="00A50361" w:rsidRDefault="00A50361" w:rsidP="00A50361">
      <w:pPr>
        <w:pStyle w:val="Default"/>
        <w:ind w:left="720"/>
        <w:rPr>
          <w:rFonts w:ascii="Century Schoolbook" w:hAnsi="Century Schoolbook"/>
          <w:color w:val="auto"/>
          <w:sz w:val="23"/>
          <w:szCs w:val="23"/>
        </w:rPr>
      </w:pPr>
    </w:p>
    <w:p w:rsidR="00A50361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Gennemførelse af testning på </w:t>
      </w:r>
      <w:r w:rsidR="00A50361">
        <w:rPr>
          <w:rFonts w:ascii="Century Schoolbook" w:hAnsi="Century Schoolbook"/>
          <w:color w:val="auto"/>
          <w:sz w:val="23"/>
          <w:szCs w:val="23"/>
        </w:rPr>
        <w:t>folkehøjskolen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 og indberetning af testresultater skal ske under iagttagelse af </w:t>
      </w:r>
      <w:r w:rsidR="00A50361">
        <w:rPr>
          <w:rFonts w:ascii="Century Schoolbook" w:hAnsi="Century Schoolbook"/>
          <w:color w:val="auto"/>
          <w:sz w:val="23"/>
          <w:szCs w:val="23"/>
        </w:rPr>
        <w:t>folkehøjskolens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 g</w:t>
      </w:r>
      <w:r w:rsidR="00A50361">
        <w:rPr>
          <w:rFonts w:ascii="Century Schoolbook" w:hAnsi="Century Schoolbook"/>
          <w:color w:val="auto"/>
          <w:sz w:val="23"/>
          <w:szCs w:val="23"/>
        </w:rPr>
        <w:t>enerelle informationssikkerheds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politikker og retningslinjer for beskyttelse af persondata. </w:t>
      </w:r>
    </w:p>
    <w:p w:rsidR="00A50361" w:rsidRDefault="00A50361" w:rsidP="00A50361">
      <w:pPr>
        <w:pStyle w:val="Listeafsnit"/>
        <w:rPr>
          <w:sz w:val="23"/>
          <w:szCs w:val="23"/>
        </w:rPr>
      </w:pPr>
    </w:p>
    <w:p w:rsidR="00F349F9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Der er således ikke behov for en særskilt risikovurdering. Dog skal </w:t>
      </w:r>
      <w:r w:rsidR="00A50361">
        <w:rPr>
          <w:rFonts w:ascii="Century Schoolbook" w:hAnsi="Century Schoolbook"/>
          <w:color w:val="auto"/>
          <w:sz w:val="23"/>
          <w:szCs w:val="23"/>
        </w:rPr>
        <w:t>folkehøjskolen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 løbende genvurdere sine informationssikkerhedspolitikker og retningslinjer – i samarbejde med dens eventuelle databeskyttelsesrådgiver. </w:t>
      </w:r>
    </w:p>
    <w:p w:rsidR="00A50361" w:rsidRPr="00A50361" w:rsidRDefault="00A50361" w:rsidP="00A50361">
      <w:pPr>
        <w:pStyle w:val="Default"/>
        <w:rPr>
          <w:rFonts w:ascii="Century Schoolbook" w:hAnsi="Century Schoolbook"/>
          <w:color w:val="auto"/>
          <w:sz w:val="23"/>
          <w:szCs w:val="23"/>
        </w:rPr>
      </w:pPr>
    </w:p>
    <w:p w:rsidR="00A50361" w:rsidRPr="00A50361" w:rsidRDefault="00F349F9" w:rsidP="00A50361">
      <w:pPr>
        <w:pStyle w:val="Default"/>
        <w:numPr>
          <w:ilvl w:val="0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Skal </w:t>
      </w:r>
      <w:r w:rsidR="00A50361">
        <w:rPr>
          <w:rFonts w:ascii="Century Schoolbook" w:hAnsi="Century Schoolbook"/>
          <w:b/>
          <w:bCs/>
          <w:color w:val="auto"/>
          <w:sz w:val="23"/>
          <w:szCs w:val="23"/>
        </w:rPr>
        <w:t>folkehøjskolen</w:t>
      </w: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 u</w:t>
      </w:r>
      <w:r w:rsidR="00A50361">
        <w:rPr>
          <w:rFonts w:ascii="Century Schoolbook" w:hAnsi="Century Schoolbook"/>
          <w:b/>
          <w:bCs/>
          <w:color w:val="auto"/>
          <w:sz w:val="23"/>
          <w:szCs w:val="23"/>
        </w:rPr>
        <w:t>darbejde en fortegnelse for per</w:t>
      </w: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sonoplysningsbehandlingen? </w:t>
      </w:r>
    </w:p>
    <w:p w:rsidR="00A50361" w:rsidRDefault="00A50361" w:rsidP="00A50361">
      <w:pPr>
        <w:pStyle w:val="Default"/>
        <w:rPr>
          <w:rFonts w:ascii="Century Schoolbook" w:hAnsi="Century Schoolbook"/>
          <w:color w:val="auto"/>
          <w:sz w:val="23"/>
          <w:szCs w:val="23"/>
        </w:rPr>
      </w:pPr>
    </w:p>
    <w:p w:rsidR="00F349F9" w:rsidRDefault="00A50361" w:rsidP="00A50361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>
        <w:rPr>
          <w:rFonts w:ascii="Century Schoolbook" w:hAnsi="Century Schoolbook"/>
          <w:color w:val="auto"/>
          <w:sz w:val="23"/>
          <w:szCs w:val="23"/>
        </w:rPr>
        <w:t>Folkehøjskolen</w:t>
      </w:r>
      <w:r w:rsidR="00F349F9" w:rsidRPr="00A50361">
        <w:rPr>
          <w:rFonts w:ascii="Century Schoolbook" w:hAnsi="Century Schoolbook"/>
          <w:color w:val="auto"/>
          <w:sz w:val="23"/>
          <w:szCs w:val="23"/>
        </w:rPr>
        <w:t xml:space="preserve"> skal generelt føre en fortegnelse over sine behandlingsaktiv</w:t>
      </w:r>
      <w:r>
        <w:rPr>
          <w:rFonts w:ascii="Century Schoolbook" w:hAnsi="Century Schoolbook"/>
          <w:color w:val="auto"/>
          <w:sz w:val="23"/>
          <w:szCs w:val="23"/>
        </w:rPr>
        <w:t>iteter, jf. databeskyttelsesfor</w:t>
      </w:r>
      <w:r w:rsidR="00F349F9" w:rsidRPr="00A50361">
        <w:rPr>
          <w:rFonts w:ascii="Century Schoolbook" w:hAnsi="Century Schoolbook"/>
          <w:color w:val="auto"/>
          <w:sz w:val="23"/>
          <w:szCs w:val="23"/>
        </w:rPr>
        <w:t xml:space="preserve">ordningens artikel 30. </w:t>
      </w:r>
    </w:p>
    <w:p w:rsidR="00A50361" w:rsidRDefault="00A50361" w:rsidP="00A50361">
      <w:pPr>
        <w:pStyle w:val="Default"/>
        <w:ind w:left="720"/>
        <w:rPr>
          <w:rFonts w:ascii="Century Schoolbook" w:hAnsi="Century Schoolbook"/>
          <w:color w:val="auto"/>
          <w:sz w:val="23"/>
          <w:szCs w:val="23"/>
        </w:rPr>
      </w:pPr>
    </w:p>
    <w:p w:rsidR="00F349F9" w:rsidRDefault="00F349F9" w:rsidP="00A50361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lastRenderedPageBreak/>
        <w:t>Denne fortegnelse skal blandt andet indeholde oplysninger om, hvordan man ge</w:t>
      </w:r>
      <w:r w:rsidR="00A50361">
        <w:rPr>
          <w:rFonts w:ascii="Century Schoolbook" w:hAnsi="Century Schoolbook"/>
          <w:color w:val="auto"/>
          <w:sz w:val="23"/>
          <w:szCs w:val="23"/>
        </w:rPr>
        <w:t>nerelt håndterer personoplysnin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ger, herunder helbredsoplysninger. </w:t>
      </w:r>
    </w:p>
    <w:p w:rsidR="00A50361" w:rsidRDefault="00A50361" w:rsidP="00A50361">
      <w:pPr>
        <w:pStyle w:val="Listeafsnit"/>
        <w:rPr>
          <w:sz w:val="23"/>
          <w:szCs w:val="23"/>
        </w:rPr>
      </w:pPr>
    </w:p>
    <w:p w:rsidR="00A50361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 xml:space="preserve">Det er ikke nødvendigt med en særskilt fortegnelse, der relaterer sig til håndtering af testoplysninger. </w:t>
      </w:r>
      <w:r w:rsidR="00A50361">
        <w:rPr>
          <w:rFonts w:ascii="Century Schoolbook" w:hAnsi="Century Schoolbook"/>
          <w:color w:val="auto"/>
          <w:sz w:val="23"/>
          <w:szCs w:val="23"/>
        </w:rPr>
        <w:t xml:space="preserve"> </w:t>
      </w:r>
    </w:p>
    <w:p w:rsidR="00A50361" w:rsidRDefault="00A50361" w:rsidP="00A50361">
      <w:pPr>
        <w:pStyle w:val="Listeafsnit"/>
        <w:rPr>
          <w:b/>
          <w:bCs/>
          <w:sz w:val="23"/>
          <w:szCs w:val="23"/>
        </w:rPr>
      </w:pPr>
    </w:p>
    <w:p w:rsidR="00A50361" w:rsidRDefault="00F349F9" w:rsidP="00F349F9">
      <w:pPr>
        <w:pStyle w:val="Default"/>
        <w:numPr>
          <w:ilvl w:val="0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>Hvor længe skal personopl</w:t>
      </w:r>
      <w:r w:rsidR="00A50361">
        <w:rPr>
          <w:rFonts w:ascii="Century Schoolbook" w:hAnsi="Century Schoolbook"/>
          <w:b/>
          <w:bCs/>
          <w:color w:val="auto"/>
          <w:sz w:val="23"/>
          <w:szCs w:val="23"/>
        </w:rPr>
        <w:t>ysninger om testresultaterne op</w:t>
      </w: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bevares? </w:t>
      </w:r>
    </w:p>
    <w:p w:rsidR="00A50361" w:rsidRDefault="00A50361" w:rsidP="00A50361">
      <w:pPr>
        <w:pStyle w:val="Default"/>
        <w:ind w:left="360"/>
        <w:rPr>
          <w:rFonts w:ascii="Century Schoolbook" w:hAnsi="Century Schoolbook"/>
          <w:color w:val="auto"/>
          <w:sz w:val="23"/>
          <w:szCs w:val="23"/>
        </w:rPr>
      </w:pPr>
    </w:p>
    <w:p w:rsidR="00A50361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>Personoplysninger om testresultaterne skal slet</w:t>
      </w:r>
      <w:r w:rsidR="00A50361">
        <w:rPr>
          <w:rFonts w:ascii="Century Schoolbook" w:hAnsi="Century Schoolbook"/>
          <w:color w:val="auto"/>
          <w:sz w:val="23"/>
          <w:szCs w:val="23"/>
        </w:rPr>
        <w:t>tes/bort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skaffes, så snart de er indberettet til Sundhedsdatastyrelsen. </w:t>
      </w:r>
    </w:p>
    <w:p w:rsidR="00A50361" w:rsidRDefault="00A50361" w:rsidP="00A50361">
      <w:pPr>
        <w:pStyle w:val="Default"/>
        <w:ind w:left="360"/>
        <w:rPr>
          <w:rFonts w:ascii="Century Schoolbook" w:hAnsi="Century Schoolbook"/>
          <w:color w:val="auto"/>
          <w:sz w:val="23"/>
          <w:szCs w:val="23"/>
        </w:rPr>
      </w:pPr>
    </w:p>
    <w:p w:rsidR="00A50361" w:rsidRPr="00A50361" w:rsidRDefault="00F349F9" w:rsidP="00A50361">
      <w:pPr>
        <w:pStyle w:val="Default"/>
        <w:numPr>
          <w:ilvl w:val="0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Må </w:t>
      </w:r>
      <w:r w:rsidR="00A50361">
        <w:rPr>
          <w:rFonts w:ascii="Century Schoolbook" w:hAnsi="Century Schoolbook"/>
          <w:b/>
          <w:bCs/>
          <w:color w:val="auto"/>
          <w:sz w:val="23"/>
          <w:szCs w:val="23"/>
        </w:rPr>
        <w:t>folkehøjskolen</w:t>
      </w: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 </w:t>
      </w:r>
      <w:r w:rsidR="00A50361">
        <w:rPr>
          <w:rFonts w:ascii="Century Schoolbook" w:hAnsi="Century Schoolbook"/>
          <w:b/>
          <w:bCs/>
          <w:color w:val="auto"/>
          <w:sz w:val="23"/>
          <w:szCs w:val="23"/>
        </w:rPr>
        <w:t>kræve, at eksterne podere under</w:t>
      </w: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 xml:space="preserve">retter </w:t>
      </w:r>
      <w:r w:rsidR="00A07310">
        <w:rPr>
          <w:rFonts w:ascii="Century Schoolbook" w:hAnsi="Century Schoolbook"/>
          <w:b/>
          <w:bCs/>
          <w:color w:val="auto"/>
          <w:sz w:val="23"/>
          <w:szCs w:val="23"/>
        </w:rPr>
        <w:t>folkehøj</w:t>
      </w:r>
      <w:r w:rsidRPr="00A50361">
        <w:rPr>
          <w:rFonts w:ascii="Century Schoolbook" w:hAnsi="Century Schoolbook"/>
          <w:b/>
          <w:bCs/>
          <w:color w:val="auto"/>
          <w:sz w:val="23"/>
          <w:szCs w:val="23"/>
        </w:rPr>
        <w:t>skolen om eventuelt p</w:t>
      </w:r>
      <w:r w:rsidR="00A50361">
        <w:rPr>
          <w:rFonts w:ascii="Century Schoolbook" w:hAnsi="Century Schoolbook"/>
          <w:b/>
          <w:bCs/>
          <w:color w:val="auto"/>
          <w:sz w:val="23"/>
          <w:szCs w:val="23"/>
        </w:rPr>
        <w:t>ositive testresultater uden samtykke fra eleven eller den ansatte?</w:t>
      </w:r>
    </w:p>
    <w:p w:rsidR="00A50361" w:rsidRPr="00A50361" w:rsidRDefault="00A50361" w:rsidP="00A50361">
      <w:pPr>
        <w:pStyle w:val="Default"/>
        <w:ind w:left="360"/>
        <w:rPr>
          <w:rFonts w:ascii="Century Schoolbook" w:hAnsi="Century Schoolbook"/>
          <w:color w:val="auto"/>
          <w:sz w:val="23"/>
          <w:szCs w:val="23"/>
        </w:rPr>
      </w:pPr>
    </w:p>
    <w:p w:rsidR="00A50361" w:rsidRPr="00A50361" w:rsidRDefault="00F349F9" w:rsidP="00A50361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 w:cs="Courier New"/>
          <w:color w:val="auto"/>
          <w:sz w:val="23"/>
          <w:szCs w:val="23"/>
        </w:rPr>
        <w:t xml:space="preserve">Et positivt testresultat er en følsom personoplysning. </w:t>
      </w:r>
    </w:p>
    <w:p w:rsidR="00A50361" w:rsidRDefault="00A50361" w:rsidP="00A50361">
      <w:pPr>
        <w:pStyle w:val="Default"/>
        <w:ind w:left="720"/>
        <w:rPr>
          <w:rFonts w:ascii="Century Schoolbook" w:hAnsi="Century Schoolbook"/>
          <w:color w:val="auto"/>
          <w:sz w:val="23"/>
          <w:szCs w:val="23"/>
        </w:rPr>
      </w:pPr>
    </w:p>
    <w:p w:rsidR="00F349F9" w:rsidRDefault="00F349F9" w:rsidP="00A50361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>Der skal derfor være hjemmel til en videregivelse af en sådan følsom persono</w:t>
      </w:r>
      <w:r w:rsidR="00A50361">
        <w:rPr>
          <w:rFonts w:ascii="Century Schoolbook" w:hAnsi="Century Schoolbook"/>
          <w:color w:val="auto"/>
          <w:sz w:val="23"/>
          <w:szCs w:val="23"/>
        </w:rPr>
        <w:t>plysning fra leverandøren (pode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ren) til </w:t>
      </w:r>
      <w:r w:rsidR="00A07310">
        <w:rPr>
          <w:rFonts w:ascii="Century Schoolbook" w:hAnsi="Century Schoolbook"/>
          <w:color w:val="auto"/>
          <w:sz w:val="23"/>
          <w:szCs w:val="23"/>
        </w:rPr>
        <w:t>folkehøj</w:t>
      </w:r>
      <w:r w:rsidRPr="00A50361">
        <w:rPr>
          <w:rFonts w:ascii="Century Schoolbook" w:hAnsi="Century Schoolbook"/>
          <w:color w:val="auto"/>
          <w:sz w:val="23"/>
          <w:szCs w:val="23"/>
        </w:rPr>
        <w:t>skolen i databeskyttelsesforordningens artikel 9, stk. 2, litra i (samfundsinteresse</w:t>
      </w:r>
      <w:r w:rsidR="00A50361">
        <w:rPr>
          <w:rFonts w:ascii="Century Schoolbook" w:hAnsi="Century Schoolbook"/>
          <w:color w:val="auto"/>
          <w:sz w:val="23"/>
          <w:szCs w:val="23"/>
        </w:rPr>
        <w:t xml:space="preserve"> på folkesundhedsområ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det). </w:t>
      </w:r>
    </w:p>
    <w:p w:rsidR="00A50361" w:rsidRDefault="00A50361" w:rsidP="00A50361">
      <w:pPr>
        <w:pStyle w:val="Listeafsnit"/>
        <w:rPr>
          <w:sz w:val="23"/>
          <w:szCs w:val="23"/>
        </w:rPr>
      </w:pPr>
    </w:p>
    <w:p w:rsidR="00F349F9" w:rsidRDefault="00F349F9" w:rsidP="00A50361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A50361">
        <w:rPr>
          <w:rFonts w:ascii="Century Schoolbook" w:hAnsi="Century Schoolbook"/>
          <w:color w:val="auto"/>
          <w:sz w:val="23"/>
          <w:szCs w:val="23"/>
        </w:rPr>
        <w:t>Bestemmelsen kræver, a</w:t>
      </w:r>
      <w:r w:rsidR="00A50361">
        <w:rPr>
          <w:rFonts w:ascii="Century Schoolbook" w:hAnsi="Century Schoolbook"/>
          <w:color w:val="auto"/>
          <w:sz w:val="23"/>
          <w:szCs w:val="23"/>
        </w:rPr>
        <w:t>t behandlingen skal være nødven</w:t>
      </w:r>
      <w:r w:rsidRPr="00A50361">
        <w:rPr>
          <w:rFonts w:ascii="Century Schoolbook" w:hAnsi="Century Schoolbook"/>
          <w:color w:val="auto"/>
          <w:sz w:val="23"/>
          <w:szCs w:val="23"/>
        </w:rPr>
        <w:t xml:space="preserve">dig for at udføre en opgave, der udspringer af national lov. </w:t>
      </w:r>
    </w:p>
    <w:p w:rsidR="00A50361" w:rsidRDefault="00A50361" w:rsidP="00A50361">
      <w:pPr>
        <w:pStyle w:val="Listeafsnit"/>
        <w:rPr>
          <w:sz w:val="23"/>
          <w:szCs w:val="23"/>
        </w:rPr>
      </w:pPr>
    </w:p>
    <w:p w:rsidR="00C5638A" w:rsidRDefault="00A50361" w:rsidP="00C5638A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>
        <w:rPr>
          <w:rFonts w:ascii="Century Schoolbook" w:hAnsi="Century Schoolbook"/>
          <w:color w:val="auto"/>
          <w:sz w:val="23"/>
          <w:szCs w:val="23"/>
        </w:rPr>
        <w:t>Folkehøjskolen</w:t>
      </w:r>
      <w:r w:rsidR="00F349F9" w:rsidRPr="00A50361">
        <w:rPr>
          <w:rFonts w:ascii="Century Schoolbook" w:hAnsi="Century Schoolbook"/>
          <w:color w:val="auto"/>
          <w:sz w:val="23"/>
          <w:szCs w:val="23"/>
        </w:rPr>
        <w:t xml:space="preserve"> har alene pligt til at føre kontrol med, om eleverne kan fremvise en negativ coronatest. </w:t>
      </w:r>
    </w:p>
    <w:p w:rsidR="00C5638A" w:rsidRDefault="00C5638A" w:rsidP="00C5638A">
      <w:pPr>
        <w:pStyle w:val="Listeafsnit"/>
        <w:rPr>
          <w:sz w:val="23"/>
          <w:szCs w:val="23"/>
        </w:rPr>
      </w:pPr>
    </w:p>
    <w:p w:rsidR="00F349F9" w:rsidRDefault="00C5638A" w:rsidP="00C5638A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>
        <w:rPr>
          <w:rFonts w:ascii="Century Schoolbook" w:hAnsi="Century Schoolbook"/>
          <w:color w:val="auto"/>
          <w:sz w:val="23"/>
          <w:szCs w:val="23"/>
        </w:rPr>
        <w:t>Folkehøjskolen</w:t>
      </w:r>
      <w:r w:rsidR="00F349F9" w:rsidRPr="00C5638A">
        <w:rPr>
          <w:rFonts w:ascii="Century Schoolbook" w:hAnsi="Century Schoolbook"/>
          <w:color w:val="auto"/>
          <w:sz w:val="23"/>
          <w:szCs w:val="23"/>
        </w:rPr>
        <w:t xml:space="preserve"> er ikke og forventes ikke at blive pålagt at foretage smitteopsporing. </w:t>
      </w:r>
    </w:p>
    <w:p w:rsidR="00C5638A" w:rsidRDefault="00C5638A" w:rsidP="00C5638A">
      <w:pPr>
        <w:pStyle w:val="Listeafsnit"/>
        <w:rPr>
          <w:sz w:val="23"/>
          <w:szCs w:val="23"/>
        </w:rPr>
      </w:pPr>
    </w:p>
    <w:p w:rsidR="00F349F9" w:rsidRPr="00C5638A" w:rsidRDefault="00F349F9" w:rsidP="00F349F9">
      <w:pPr>
        <w:pStyle w:val="Default"/>
        <w:numPr>
          <w:ilvl w:val="1"/>
          <w:numId w:val="38"/>
        </w:numPr>
        <w:rPr>
          <w:rFonts w:ascii="Century Schoolbook" w:hAnsi="Century Schoolbook"/>
          <w:color w:val="auto"/>
          <w:sz w:val="23"/>
          <w:szCs w:val="23"/>
        </w:rPr>
      </w:pPr>
      <w:r w:rsidRPr="00C5638A">
        <w:rPr>
          <w:rFonts w:ascii="Century Schoolbook" w:hAnsi="Century Schoolbook"/>
          <w:color w:val="auto"/>
          <w:sz w:val="23"/>
          <w:szCs w:val="23"/>
        </w:rPr>
        <w:t>Der er derfor ikke hjemm</w:t>
      </w:r>
      <w:r w:rsidR="00C5638A">
        <w:rPr>
          <w:rFonts w:ascii="Century Schoolbook" w:hAnsi="Century Schoolbook"/>
          <w:color w:val="auto"/>
          <w:sz w:val="23"/>
          <w:szCs w:val="23"/>
        </w:rPr>
        <w:t>el til at kræve, at eksterne po</w:t>
      </w:r>
      <w:r w:rsidRPr="00C5638A">
        <w:rPr>
          <w:rFonts w:ascii="Century Schoolbook" w:hAnsi="Century Schoolbook"/>
          <w:color w:val="auto"/>
          <w:sz w:val="23"/>
          <w:szCs w:val="23"/>
        </w:rPr>
        <w:t xml:space="preserve">dere underretter </w:t>
      </w:r>
      <w:r w:rsidR="00C5638A">
        <w:rPr>
          <w:rFonts w:ascii="Century Schoolbook" w:hAnsi="Century Schoolbook"/>
          <w:color w:val="auto"/>
          <w:sz w:val="23"/>
          <w:szCs w:val="23"/>
        </w:rPr>
        <w:t>folkehøjskolen om positive testre</w:t>
      </w:r>
      <w:r w:rsidRPr="00C5638A">
        <w:rPr>
          <w:rFonts w:ascii="Century Schoolbook" w:hAnsi="Century Schoolbook"/>
          <w:color w:val="auto"/>
          <w:sz w:val="23"/>
          <w:szCs w:val="23"/>
        </w:rPr>
        <w:t xml:space="preserve">sultater uden samtykke fra den, der er testet. </w:t>
      </w:r>
    </w:p>
    <w:p w:rsidR="00D100CF" w:rsidRPr="00A50361" w:rsidRDefault="00D100CF" w:rsidP="00262696">
      <w:pPr>
        <w:keepNext/>
      </w:pPr>
    </w:p>
    <w:sectPr w:rsidR="00D100CF" w:rsidRPr="00A50361" w:rsidSect="001A3AE2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1979" w:right="2931" w:bottom="1701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1E" w:rsidRDefault="0029351E">
      <w:r>
        <w:separator/>
      </w:r>
    </w:p>
  </w:endnote>
  <w:endnote w:type="continuationSeparator" w:id="0">
    <w:p w:rsidR="0029351E" w:rsidRDefault="0029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2A" w:rsidRDefault="00F7172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0897D0" wp14:editId="56946165">
              <wp:simplePos x="0" y="0"/>
              <wp:positionH relativeFrom="page">
                <wp:posOffset>0</wp:posOffset>
              </wp:positionH>
              <wp:positionV relativeFrom="page">
                <wp:posOffset>9966325</wp:posOffset>
              </wp:positionV>
              <wp:extent cx="7560000" cy="720000"/>
              <wp:effectExtent l="0" t="0" r="3175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172A" w:rsidRPr="00F7172A" w:rsidRDefault="00F7172A" w:rsidP="00F7172A">
                          <w:pPr>
                            <w:jc w:val="center"/>
                            <w:rPr>
                              <w:rFonts w:ascii="Franklin Gothic Book" w:hAnsi="Franklin Gothic Book"/>
                              <w:sz w:val="17"/>
                            </w:rPr>
                          </w:pP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 PAGE </w:instrTex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22758D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Pr="00E0337E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89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84.75pt;width:595.3pt;height:5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" filled="f" fillcolor="white [3201]" stroked="f" strokeweight=".5pt">
              <v:textbox inset="0,0,0,0">
                <w:txbxContent>
                  <w:p w:rsidR="00F7172A" w:rsidRPr="00F7172A" w:rsidRDefault="00F7172A" w:rsidP="00F7172A">
                    <w:pPr>
                      <w:jc w:val="center"/>
                      <w:rPr>
                        <w:rFonts w:ascii="Franklin Gothic Book" w:hAnsi="Franklin Gothic Book"/>
                        <w:sz w:val="17"/>
                      </w:rPr>
                    </w:pP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instrText xml:space="preserve"> PAGE </w:instrTex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22758D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Pr="00E0337E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B7" w:rsidRDefault="00C877B7" w:rsidP="00C877B7">
    <w:pPr>
      <w:pStyle w:val="Sidefod"/>
      <w:rPr>
        <w:lang w:val="en-US"/>
      </w:rPr>
    </w:pPr>
  </w:p>
  <w:p w:rsidR="00C877B7" w:rsidRPr="00433FD9" w:rsidRDefault="00C877B7" w:rsidP="00C877B7">
    <w:pPr>
      <w:pStyle w:val="Sidefod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83B034" wp14:editId="5A0BA51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84000" cy="475200"/>
              <wp:effectExtent l="0" t="0" r="0" b="1270"/>
              <wp:wrapNone/>
              <wp:docPr id="1" name="Jour.No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877B7" w:rsidRPr="00F65788" w:rsidRDefault="00C877B7" w:rsidP="00F7172A">
                          <w:pPr>
                            <w:pStyle w:val="Template-JNr0"/>
                            <w:rPr>
                              <w:lang w:val="en-US"/>
                            </w:rPr>
                          </w:pPr>
                          <w:r w:rsidRPr="001A3AE2">
                            <w:rPr>
                              <w:lang w:val="en-GB"/>
                            </w:rPr>
                            <w:t>Jour. nr.</w:t>
                          </w:r>
                          <w:r w:rsidRPr="001A3AE2">
                            <w:rPr>
                              <w:lang w:val="en-GB"/>
                            </w:rPr>
                            <w:tab/>
                          </w:r>
                          <w:sdt>
                            <w:sdtPr>
                              <w:tag w:val="DocumentNumber"/>
                              <w:id w:val="-1215892056"/>
                              <w:placeholder>
                                <w:docPart w:val="DE8403D1850D482CA333694B910209C9"/>
                              </w:placeholder>
                              <w:showingPlcHdr/>
                              <w:dataBinding w:prefixMappings="xmlns:gbs='http://www.software-innovation.no/growBusinessDocument'" w:xpath="/gbs:GrowBusinessDocument/gbs:DocumentNumber[@gbs:key='3079075240']" w:storeItemID="{86C62501-49AA-4A2C-A26A-E04E9B4043F8}"/>
                              <w:text/>
                            </w:sdtPr>
                            <w:sdtEndPr/>
                            <w:sdtContent>
                              <w:r w:rsidRPr="00433FD9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3B034" id="_x0000_t202" coordsize="21600,21600" o:spt="202" path="m,l,21600r21600,l21600,xe">
              <v:stroke joinstyle="miter"/>
              <v:path gradientshapeok="t" o:connecttype="rect"/>
            </v:shapetype>
            <v:shape id="Jour.No." o:spid="_x0000_s1027" type="#_x0000_t202" style="position:absolute;margin-left:73.5pt;margin-top:0;width:124.7pt;height:37.4pt;z-index:2516597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" filled="f" fillcolor="white [3201]" stroked="f" strokeweight=".5pt">
              <v:textbox inset="0,0,0,0">
                <w:txbxContent>
                  <w:p w:rsidR="00C877B7" w:rsidRPr="00F65788" w:rsidRDefault="00C877B7" w:rsidP="00F7172A">
                    <w:pPr>
                      <w:pStyle w:val="Template-JNr0"/>
                      <w:rPr>
                        <w:lang w:val="en-US"/>
                      </w:rPr>
                    </w:pPr>
                    <w:r w:rsidRPr="001A3AE2">
                      <w:rPr>
                        <w:lang w:val="en-GB"/>
                      </w:rPr>
                      <w:t>Jour. nr.</w:t>
                    </w:r>
                    <w:r w:rsidRPr="001A3AE2">
                      <w:rPr>
                        <w:lang w:val="en-GB"/>
                      </w:rPr>
                      <w:tab/>
                    </w:r>
                    <w:sdt>
                      <w:sdtPr>
                        <w:tag w:val="DocumentNumber"/>
                        <w:id w:val="-1215892056"/>
                        <w:placeholder>
                          <w:docPart w:val="DE8403D1850D482CA333694B910209C9"/>
                        </w:placeholder>
                        <w:showingPlcHdr/>
                        <w:dataBinding w:prefixMappings="xmlns:gbs='http://www.software-innovation.no/growBusinessDocument'" w:xpath="/gbs:GrowBusinessDocument/gbs:DocumentNumber[@gbs:key='3079075240']" w:storeItemID="{86C62501-49AA-4A2C-A26A-E04E9B4043F8}"/>
                        <w:text/>
                      </w:sdtPr>
                      <w:sdtEndPr/>
                      <w:sdtContent>
                        <w:r w:rsidRPr="00433FD9">
                          <w:rPr>
                            <w:rStyle w:val="Pladsholdertekst"/>
                            <w:lang w:val="en-US"/>
                          </w:rPr>
                          <w:t>Click here to enter text.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bookmarkStart w:id="2" w:name="_Hlk878006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1E" w:rsidRDefault="0029351E">
      <w:r>
        <w:separator/>
      </w:r>
    </w:p>
  </w:footnote>
  <w:footnote w:type="continuationSeparator" w:id="0">
    <w:p w:rsidR="0029351E" w:rsidRDefault="00293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75" w:rsidRDefault="00B60475" w:rsidP="00D7739E">
    <w:pPr>
      <w:pStyle w:val="Sidehoved"/>
    </w:pPr>
  </w:p>
  <w:p w:rsidR="00B60475" w:rsidRDefault="00F349F9">
    <w:pPr>
      <w:pStyle w:val="Sidehoved"/>
    </w:pPr>
    <w:r>
      <w:rPr>
        <w:noProof/>
      </w:rPr>
      <w:drawing>
        <wp:anchor distT="0" distB="0" distL="114300" distR="114300" simplePos="0" relativeHeight="251658751" behindDoc="0" locked="0" layoutInCell="1" allowOverlap="1">
          <wp:simplePos x="0" y="0"/>
          <wp:positionH relativeFrom="page">
            <wp:posOffset>5230495</wp:posOffset>
          </wp:positionH>
          <wp:positionV relativeFrom="page">
            <wp:posOffset>410210</wp:posOffset>
          </wp:positionV>
          <wp:extent cx="1839595" cy="450850"/>
          <wp:effectExtent l="0" t="0" r="8255" b="6350"/>
          <wp:wrapNone/>
          <wp:docPr id="2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601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6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92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4A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C08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D64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AD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EC3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3C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47A73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1167D4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2555444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DA7805D"/>
    <w:multiLevelType w:val="hybridMultilevel"/>
    <w:tmpl w:val="2E7D763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ACB3B03"/>
    <w:multiLevelType w:val="multilevel"/>
    <w:tmpl w:val="7C040AA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12A1D75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34C7605"/>
    <w:multiLevelType w:val="multilevel"/>
    <w:tmpl w:val="B2944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19"/>
  </w:num>
  <w:num w:numId="17">
    <w:abstractNumId w:val="11"/>
  </w:num>
  <w:num w:numId="18">
    <w:abstractNumId w:val="13"/>
  </w:num>
  <w:num w:numId="19">
    <w:abstractNumId w:val="9"/>
  </w:num>
  <w:num w:numId="20">
    <w:abstractNumId w:val="18"/>
  </w:num>
  <w:num w:numId="21">
    <w:abstractNumId w:val="12"/>
  </w:num>
  <w:num w:numId="22">
    <w:abstractNumId w:val="17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24"/>
  </w:num>
  <w:num w:numId="36">
    <w:abstractNumId w:val="23"/>
  </w:num>
  <w:num w:numId="37">
    <w:abstractNumId w:val="16"/>
  </w:num>
  <w:num w:numId="38">
    <w:abstractNumId w:val="15"/>
  </w:num>
  <w:num w:numId="39">
    <w:abstractNumId w:val="21"/>
  </w:num>
  <w:num w:numId="40">
    <w:abstractNumId w:val="1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66E1"/>
    <w:rsid w:val="00026DB0"/>
    <w:rsid w:val="000421D4"/>
    <w:rsid w:val="00046B8E"/>
    <w:rsid w:val="00047C80"/>
    <w:rsid w:val="00051A09"/>
    <w:rsid w:val="0005459F"/>
    <w:rsid w:val="00066058"/>
    <w:rsid w:val="00070181"/>
    <w:rsid w:val="00073C09"/>
    <w:rsid w:val="00075951"/>
    <w:rsid w:val="00082046"/>
    <w:rsid w:val="000842DF"/>
    <w:rsid w:val="000935C4"/>
    <w:rsid w:val="000A116A"/>
    <w:rsid w:val="000A48F9"/>
    <w:rsid w:val="000B09C6"/>
    <w:rsid w:val="000B0DAA"/>
    <w:rsid w:val="000C4B63"/>
    <w:rsid w:val="000D6E63"/>
    <w:rsid w:val="001010AF"/>
    <w:rsid w:val="00111D96"/>
    <w:rsid w:val="0012489C"/>
    <w:rsid w:val="00134FA0"/>
    <w:rsid w:val="0014322B"/>
    <w:rsid w:val="00153477"/>
    <w:rsid w:val="00162275"/>
    <w:rsid w:val="00184008"/>
    <w:rsid w:val="001851EB"/>
    <w:rsid w:val="00186F7F"/>
    <w:rsid w:val="00192812"/>
    <w:rsid w:val="001A11C9"/>
    <w:rsid w:val="001A3AE2"/>
    <w:rsid w:val="001A59C9"/>
    <w:rsid w:val="001B007C"/>
    <w:rsid w:val="001B015F"/>
    <w:rsid w:val="001B7852"/>
    <w:rsid w:val="001E3330"/>
    <w:rsid w:val="001F1E22"/>
    <w:rsid w:val="002062DF"/>
    <w:rsid w:val="00211F27"/>
    <w:rsid w:val="0021452E"/>
    <w:rsid w:val="00216BE3"/>
    <w:rsid w:val="002171DE"/>
    <w:rsid w:val="0022758D"/>
    <w:rsid w:val="002350F3"/>
    <w:rsid w:val="0024066D"/>
    <w:rsid w:val="00245966"/>
    <w:rsid w:val="002564B1"/>
    <w:rsid w:val="00257B29"/>
    <w:rsid w:val="00260BCD"/>
    <w:rsid w:val="002624FC"/>
    <w:rsid w:val="00262696"/>
    <w:rsid w:val="00262717"/>
    <w:rsid w:val="00270BA3"/>
    <w:rsid w:val="0029351E"/>
    <w:rsid w:val="00293C97"/>
    <w:rsid w:val="002B1695"/>
    <w:rsid w:val="002B1C25"/>
    <w:rsid w:val="002C2A95"/>
    <w:rsid w:val="002D3BAD"/>
    <w:rsid w:val="002E1465"/>
    <w:rsid w:val="002E326D"/>
    <w:rsid w:val="002F2D9E"/>
    <w:rsid w:val="0033233F"/>
    <w:rsid w:val="0033578E"/>
    <w:rsid w:val="00336328"/>
    <w:rsid w:val="00344DF6"/>
    <w:rsid w:val="00345870"/>
    <w:rsid w:val="00352BE9"/>
    <w:rsid w:val="00356562"/>
    <w:rsid w:val="00384947"/>
    <w:rsid w:val="003A32EE"/>
    <w:rsid w:val="003B6E1A"/>
    <w:rsid w:val="003D2E35"/>
    <w:rsid w:val="003E1C0D"/>
    <w:rsid w:val="003E5F15"/>
    <w:rsid w:val="003E6170"/>
    <w:rsid w:val="003F6B6D"/>
    <w:rsid w:val="004025CF"/>
    <w:rsid w:val="0043074C"/>
    <w:rsid w:val="00431462"/>
    <w:rsid w:val="0043270A"/>
    <w:rsid w:val="00436EDF"/>
    <w:rsid w:val="00437D46"/>
    <w:rsid w:val="00441F08"/>
    <w:rsid w:val="00442F5E"/>
    <w:rsid w:val="004732E9"/>
    <w:rsid w:val="004B7D82"/>
    <w:rsid w:val="004C3C58"/>
    <w:rsid w:val="004C6BDC"/>
    <w:rsid w:val="004F1530"/>
    <w:rsid w:val="004F6EB6"/>
    <w:rsid w:val="004F755C"/>
    <w:rsid w:val="005001B3"/>
    <w:rsid w:val="00504494"/>
    <w:rsid w:val="00505BA5"/>
    <w:rsid w:val="00517081"/>
    <w:rsid w:val="00535644"/>
    <w:rsid w:val="00540F65"/>
    <w:rsid w:val="00545F55"/>
    <w:rsid w:val="00554E08"/>
    <w:rsid w:val="00561D9D"/>
    <w:rsid w:val="00562901"/>
    <w:rsid w:val="00563890"/>
    <w:rsid w:val="00564020"/>
    <w:rsid w:val="00570BB3"/>
    <w:rsid w:val="005802EE"/>
    <w:rsid w:val="00587206"/>
    <w:rsid w:val="005906F2"/>
    <w:rsid w:val="005B3D03"/>
    <w:rsid w:val="005B75E8"/>
    <w:rsid w:val="005C10DC"/>
    <w:rsid w:val="005C430E"/>
    <w:rsid w:val="005D0448"/>
    <w:rsid w:val="005D316B"/>
    <w:rsid w:val="005E6CB9"/>
    <w:rsid w:val="005E7B46"/>
    <w:rsid w:val="00603CC5"/>
    <w:rsid w:val="0060630D"/>
    <w:rsid w:val="00610F52"/>
    <w:rsid w:val="006546E0"/>
    <w:rsid w:val="006748E1"/>
    <w:rsid w:val="00697893"/>
    <w:rsid w:val="006A77E6"/>
    <w:rsid w:val="006C0DD2"/>
    <w:rsid w:val="006C65EF"/>
    <w:rsid w:val="006D079F"/>
    <w:rsid w:val="006D438B"/>
    <w:rsid w:val="006D5EB5"/>
    <w:rsid w:val="006D7F37"/>
    <w:rsid w:val="006E4090"/>
    <w:rsid w:val="006E694D"/>
    <w:rsid w:val="006E7DAC"/>
    <w:rsid w:val="006F2B1B"/>
    <w:rsid w:val="007169CB"/>
    <w:rsid w:val="00735637"/>
    <w:rsid w:val="00736658"/>
    <w:rsid w:val="00754722"/>
    <w:rsid w:val="007668D5"/>
    <w:rsid w:val="007955B4"/>
    <w:rsid w:val="007A6BCD"/>
    <w:rsid w:val="007C675E"/>
    <w:rsid w:val="007D1DA5"/>
    <w:rsid w:val="007F5042"/>
    <w:rsid w:val="007F5A8F"/>
    <w:rsid w:val="007F5AE9"/>
    <w:rsid w:val="008004D6"/>
    <w:rsid w:val="00811A30"/>
    <w:rsid w:val="00841F21"/>
    <w:rsid w:val="008579F3"/>
    <w:rsid w:val="00863559"/>
    <w:rsid w:val="00880B17"/>
    <w:rsid w:val="00886AA1"/>
    <w:rsid w:val="00890309"/>
    <w:rsid w:val="008A72B5"/>
    <w:rsid w:val="008B5A7E"/>
    <w:rsid w:val="008D6E22"/>
    <w:rsid w:val="008F723B"/>
    <w:rsid w:val="009024E6"/>
    <w:rsid w:val="009033F4"/>
    <w:rsid w:val="00912D69"/>
    <w:rsid w:val="00916D28"/>
    <w:rsid w:val="00930E78"/>
    <w:rsid w:val="009339E2"/>
    <w:rsid w:val="00941CB8"/>
    <w:rsid w:val="009508BA"/>
    <w:rsid w:val="00975A6B"/>
    <w:rsid w:val="009863FD"/>
    <w:rsid w:val="009A06B6"/>
    <w:rsid w:val="009A21A7"/>
    <w:rsid w:val="009B1BEB"/>
    <w:rsid w:val="009C3A4A"/>
    <w:rsid w:val="009D3340"/>
    <w:rsid w:val="009E1913"/>
    <w:rsid w:val="009F1D9A"/>
    <w:rsid w:val="009F27A2"/>
    <w:rsid w:val="00A071C8"/>
    <w:rsid w:val="00A07310"/>
    <w:rsid w:val="00A131E3"/>
    <w:rsid w:val="00A437D8"/>
    <w:rsid w:val="00A50361"/>
    <w:rsid w:val="00A62F4D"/>
    <w:rsid w:val="00A70152"/>
    <w:rsid w:val="00A83DE5"/>
    <w:rsid w:val="00AA47E3"/>
    <w:rsid w:val="00AD31AB"/>
    <w:rsid w:val="00AE5B3E"/>
    <w:rsid w:val="00B03352"/>
    <w:rsid w:val="00B3169F"/>
    <w:rsid w:val="00B3487E"/>
    <w:rsid w:val="00B34AC9"/>
    <w:rsid w:val="00B52A66"/>
    <w:rsid w:val="00B60475"/>
    <w:rsid w:val="00B67B00"/>
    <w:rsid w:val="00B715D8"/>
    <w:rsid w:val="00B82583"/>
    <w:rsid w:val="00B958A0"/>
    <w:rsid w:val="00B975F8"/>
    <w:rsid w:val="00BA1F39"/>
    <w:rsid w:val="00BA2C8D"/>
    <w:rsid w:val="00BA56DF"/>
    <w:rsid w:val="00BB3964"/>
    <w:rsid w:val="00BB7474"/>
    <w:rsid w:val="00BC348F"/>
    <w:rsid w:val="00BC3C7C"/>
    <w:rsid w:val="00BD6444"/>
    <w:rsid w:val="00BE7FBE"/>
    <w:rsid w:val="00C02025"/>
    <w:rsid w:val="00C03AAF"/>
    <w:rsid w:val="00C10154"/>
    <w:rsid w:val="00C14931"/>
    <w:rsid w:val="00C17A7C"/>
    <w:rsid w:val="00C34514"/>
    <w:rsid w:val="00C37716"/>
    <w:rsid w:val="00C5638A"/>
    <w:rsid w:val="00C67247"/>
    <w:rsid w:val="00C72C01"/>
    <w:rsid w:val="00C765DB"/>
    <w:rsid w:val="00C769F5"/>
    <w:rsid w:val="00C76A83"/>
    <w:rsid w:val="00C877B7"/>
    <w:rsid w:val="00CA0509"/>
    <w:rsid w:val="00CA7413"/>
    <w:rsid w:val="00CA76D0"/>
    <w:rsid w:val="00CB2E97"/>
    <w:rsid w:val="00CE4F48"/>
    <w:rsid w:val="00CF367C"/>
    <w:rsid w:val="00CF4A61"/>
    <w:rsid w:val="00D03751"/>
    <w:rsid w:val="00D07026"/>
    <w:rsid w:val="00D100CF"/>
    <w:rsid w:val="00D27834"/>
    <w:rsid w:val="00D27965"/>
    <w:rsid w:val="00D27DF7"/>
    <w:rsid w:val="00D3791D"/>
    <w:rsid w:val="00D416A3"/>
    <w:rsid w:val="00D4740F"/>
    <w:rsid w:val="00D47828"/>
    <w:rsid w:val="00D57D48"/>
    <w:rsid w:val="00D70874"/>
    <w:rsid w:val="00D7739E"/>
    <w:rsid w:val="00DA15F4"/>
    <w:rsid w:val="00DB3917"/>
    <w:rsid w:val="00DC11E3"/>
    <w:rsid w:val="00DC18CD"/>
    <w:rsid w:val="00DC3E1B"/>
    <w:rsid w:val="00DC5FE3"/>
    <w:rsid w:val="00DD5C31"/>
    <w:rsid w:val="00DE6A38"/>
    <w:rsid w:val="00DF13A4"/>
    <w:rsid w:val="00E0337E"/>
    <w:rsid w:val="00E03D72"/>
    <w:rsid w:val="00E062EF"/>
    <w:rsid w:val="00E12641"/>
    <w:rsid w:val="00E14B72"/>
    <w:rsid w:val="00E15DEE"/>
    <w:rsid w:val="00E41C7A"/>
    <w:rsid w:val="00E4365E"/>
    <w:rsid w:val="00E51AB6"/>
    <w:rsid w:val="00E5632B"/>
    <w:rsid w:val="00E566A3"/>
    <w:rsid w:val="00E738BA"/>
    <w:rsid w:val="00E85921"/>
    <w:rsid w:val="00E90944"/>
    <w:rsid w:val="00E90E0E"/>
    <w:rsid w:val="00E9513F"/>
    <w:rsid w:val="00E96D37"/>
    <w:rsid w:val="00EB7A4B"/>
    <w:rsid w:val="00EE0B56"/>
    <w:rsid w:val="00EE1C0D"/>
    <w:rsid w:val="00EE3B0C"/>
    <w:rsid w:val="00EE71DB"/>
    <w:rsid w:val="00EF1556"/>
    <w:rsid w:val="00EF36FB"/>
    <w:rsid w:val="00EF3D2E"/>
    <w:rsid w:val="00F12BA8"/>
    <w:rsid w:val="00F349F9"/>
    <w:rsid w:val="00F4507A"/>
    <w:rsid w:val="00F60E0D"/>
    <w:rsid w:val="00F7172A"/>
    <w:rsid w:val="00F770CC"/>
    <w:rsid w:val="00F822C0"/>
    <w:rsid w:val="00F82D3E"/>
    <w:rsid w:val="00F94BCD"/>
    <w:rsid w:val="00FA21CB"/>
    <w:rsid w:val="00FB6376"/>
    <w:rsid w:val="00FD2E19"/>
    <w:rsid w:val="00FD3B19"/>
    <w:rsid w:val="00FE636F"/>
    <w:rsid w:val="00FE6719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7A0494-CDFD-438F-9017-D902D1C8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DF7"/>
  </w:style>
  <w:style w:type="paragraph" w:styleId="Overskrift1">
    <w:name w:val="heading 1"/>
    <w:basedOn w:val="Normal"/>
    <w:next w:val="Normal"/>
    <w:uiPriority w:val="1"/>
    <w:qFormat/>
    <w:rsid w:val="00505BA5"/>
    <w:pPr>
      <w:spacing w:before="360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505BA5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D27DF7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D27DF7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D27DF7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D27DF7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D27DF7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D27DF7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D27DF7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D27DF7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D27DF7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D27DF7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D27DF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D27DF7"/>
    <w:pPr>
      <w:spacing w:after="120"/>
    </w:pPr>
  </w:style>
  <w:style w:type="paragraph" w:styleId="Brdtekst2">
    <w:name w:val="Body Text 2"/>
    <w:basedOn w:val="Normal"/>
    <w:uiPriority w:val="99"/>
    <w:semiHidden/>
    <w:rsid w:val="00D27DF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D27DF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D27DF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D27DF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D27DF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D27DF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D27DF7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886AA1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D27DF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D27DF7"/>
  </w:style>
  <w:style w:type="paragraph" w:styleId="Mailsignatur">
    <w:name w:val="E-mail Signature"/>
    <w:basedOn w:val="Normal"/>
    <w:uiPriority w:val="99"/>
    <w:semiHidden/>
    <w:rsid w:val="00D27DF7"/>
  </w:style>
  <w:style w:type="character" w:styleId="Fremhv">
    <w:name w:val="Emphasis"/>
    <w:basedOn w:val="Standardskrifttypeiafsnit"/>
    <w:uiPriority w:val="4"/>
    <w:qFormat/>
    <w:rsid w:val="00D27DF7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D27DF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D27DF7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D27DF7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D27DF7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D27DF7"/>
  </w:style>
  <w:style w:type="paragraph" w:styleId="HTML-adresse">
    <w:name w:val="HTML Address"/>
    <w:basedOn w:val="Normal"/>
    <w:uiPriority w:val="99"/>
    <w:semiHidden/>
    <w:rsid w:val="00D27DF7"/>
    <w:rPr>
      <w:i/>
      <w:iCs/>
    </w:rPr>
  </w:style>
  <w:style w:type="character" w:styleId="HTML-citat">
    <w:name w:val="HTML Cite"/>
    <w:basedOn w:val="Standardskrifttypeiafsnit"/>
    <w:uiPriority w:val="99"/>
    <w:semiHidden/>
    <w:rsid w:val="00D27DF7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DF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D27DF7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D27DF7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27DF7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DF7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D27DF7"/>
  </w:style>
  <w:style w:type="paragraph" w:styleId="Liste">
    <w:name w:val="List"/>
    <w:basedOn w:val="Normal"/>
    <w:uiPriority w:val="99"/>
    <w:semiHidden/>
    <w:rsid w:val="00D27DF7"/>
    <w:pPr>
      <w:ind w:left="283" w:hanging="283"/>
    </w:pPr>
  </w:style>
  <w:style w:type="paragraph" w:styleId="Liste2">
    <w:name w:val="List 2"/>
    <w:basedOn w:val="Normal"/>
    <w:uiPriority w:val="99"/>
    <w:semiHidden/>
    <w:rsid w:val="00D27DF7"/>
    <w:pPr>
      <w:ind w:left="566" w:hanging="283"/>
    </w:pPr>
  </w:style>
  <w:style w:type="paragraph" w:styleId="Liste3">
    <w:name w:val="List 3"/>
    <w:basedOn w:val="Normal"/>
    <w:uiPriority w:val="99"/>
    <w:semiHidden/>
    <w:rsid w:val="00D27DF7"/>
    <w:pPr>
      <w:ind w:left="849" w:hanging="283"/>
    </w:pPr>
  </w:style>
  <w:style w:type="paragraph" w:styleId="Liste4">
    <w:name w:val="List 4"/>
    <w:basedOn w:val="Normal"/>
    <w:uiPriority w:val="99"/>
    <w:semiHidden/>
    <w:rsid w:val="00D27DF7"/>
    <w:pPr>
      <w:ind w:left="1132" w:hanging="283"/>
    </w:pPr>
  </w:style>
  <w:style w:type="paragraph" w:styleId="Liste5">
    <w:name w:val="List 5"/>
    <w:basedOn w:val="Normal"/>
    <w:uiPriority w:val="99"/>
    <w:semiHidden/>
    <w:rsid w:val="00D27DF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2062DF"/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D27DF7"/>
  </w:style>
  <w:style w:type="paragraph" w:styleId="Opstilling-punkttegn3">
    <w:name w:val="List Bullet 3"/>
    <w:basedOn w:val="Normal"/>
    <w:uiPriority w:val="99"/>
    <w:semiHidden/>
    <w:rsid w:val="00D27DF7"/>
  </w:style>
  <w:style w:type="paragraph" w:styleId="Opstilling-punkttegn4">
    <w:name w:val="List Bullet 4"/>
    <w:basedOn w:val="Normal"/>
    <w:uiPriority w:val="99"/>
    <w:semiHidden/>
    <w:rsid w:val="00D27DF7"/>
  </w:style>
  <w:style w:type="paragraph" w:styleId="Opstilling-punkttegn5">
    <w:name w:val="List Bullet 5"/>
    <w:basedOn w:val="Normal"/>
    <w:uiPriority w:val="99"/>
    <w:semiHidden/>
    <w:rsid w:val="00D27DF7"/>
  </w:style>
  <w:style w:type="paragraph" w:styleId="Opstilling-forts">
    <w:name w:val="List Continue"/>
    <w:basedOn w:val="Normal"/>
    <w:uiPriority w:val="99"/>
    <w:semiHidden/>
    <w:rsid w:val="00D27DF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D27DF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D27DF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D27DF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D27DF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062DF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D27DF7"/>
  </w:style>
  <w:style w:type="paragraph" w:styleId="Opstilling-talellerbogst3">
    <w:name w:val="List Number 3"/>
    <w:basedOn w:val="Normal"/>
    <w:uiPriority w:val="99"/>
    <w:semiHidden/>
    <w:rsid w:val="00D27DF7"/>
  </w:style>
  <w:style w:type="paragraph" w:styleId="Opstilling-talellerbogst4">
    <w:name w:val="List Number 4"/>
    <w:basedOn w:val="Normal"/>
    <w:uiPriority w:val="99"/>
    <w:semiHidden/>
    <w:rsid w:val="00D27DF7"/>
  </w:style>
  <w:style w:type="paragraph" w:styleId="Opstilling-talellerbogst5">
    <w:name w:val="List Number 5"/>
    <w:basedOn w:val="Normal"/>
    <w:uiPriority w:val="99"/>
    <w:semiHidden/>
    <w:rsid w:val="00D27DF7"/>
  </w:style>
  <w:style w:type="paragraph" w:styleId="Brevhoved">
    <w:name w:val="Message Header"/>
    <w:basedOn w:val="Normal"/>
    <w:uiPriority w:val="99"/>
    <w:semiHidden/>
    <w:rsid w:val="00D27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D27DF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D27DF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D27DF7"/>
  </w:style>
  <w:style w:type="paragraph" w:styleId="Almindeligtekst">
    <w:name w:val="Plain Text"/>
    <w:basedOn w:val="Normal"/>
    <w:uiPriority w:val="99"/>
    <w:semiHidden/>
    <w:rsid w:val="00D27DF7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D27DF7"/>
  </w:style>
  <w:style w:type="paragraph" w:styleId="Underskrift">
    <w:name w:val="Signature"/>
    <w:basedOn w:val="Normal"/>
    <w:uiPriority w:val="99"/>
    <w:semiHidden/>
    <w:rsid w:val="00D27DF7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D27DF7"/>
    <w:rPr>
      <w:b/>
      <w:bCs/>
    </w:rPr>
  </w:style>
  <w:style w:type="paragraph" w:styleId="Undertitel">
    <w:name w:val="Subtitle"/>
    <w:basedOn w:val="Normal"/>
    <w:uiPriority w:val="99"/>
    <w:semiHidden/>
    <w:qFormat/>
    <w:rsid w:val="00D27DF7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D27DF7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D27DF7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D27DF7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D27DF7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D27DF7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D27DF7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D27DF7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D27DF7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D27DF7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D27DF7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D27DF7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D27DF7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D27DF7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D27DF7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D27DF7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D27DF7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D27DF7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D27DF7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D27DF7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D27DF7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D27DF7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D27DF7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27DF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D27DF7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27DF7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27DF7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27DF7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D27DF7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D27DF7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D27DF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D27DF7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27DF7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D27DF7"/>
  </w:style>
  <w:style w:type="paragraph" w:styleId="Indholdsfortegnelse6">
    <w:name w:val="toc 6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D27DF7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D27DF7"/>
  </w:style>
  <w:style w:type="paragraph" w:customStyle="1" w:styleId="Tabeltekst">
    <w:name w:val="Tabel tekst"/>
    <w:basedOn w:val="Tabel"/>
    <w:uiPriority w:val="99"/>
    <w:rsid w:val="00886AA1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D27DF7"/>
    <w:rPr>
      <w:b/>
    </w:rPr>
  </w:style>
  <w:style w:type="paragraph" w:customStyle="1" w:styleId="Tabelkolonneoverskrift">
    <w:name w:val="Tabel kolonne overskrift"/>
    <w:basedOn w:val="Tabeltekst"/>
    <w:uiPriority w:val="99"/>
    <w:rsid w:val="00886AA1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rsid w:val="00D27DF7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D27DF7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D27DF7"/>
    <w:rPr>
      <w:b/>
    </w:rPr>
  </w:style>
  <w:style w:type="paragraph" w:customStyle="1" w:styleId="Template">
    <w:name w:val="Template"/>
    <w:uiPriority w:val="99"/>
    <w:semiHidden/>
    <w:rsid w:val="00D27DF7"/>
    <w:pPr>
      <w:spacing w:line="220" w:lineRule="atLeast"/>
    </w:pPr>
    <w:rPr>
      <w:rFonts w:ascii="Verdana" w:hAnsi="Verdana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9"/>
    <w:semiHidden/>
    <w:rsid w:val="00D27DF7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505BA5"/>
    <w:pPr>
      <w:spacing w:line="280" w:lineRule="atLeast"/>
      <w:jc w:val="right"/>
    </w:pPr>
    <w:rPr>
      <w:sz w:val="20"/>
    </w:rPr>
  </w:style>
  <w:style w:type="table" w:styleId="Tabel-Gitter">
    <w:name w:val="Table Grid"/>
    <w:basedOn w:val="Tabel-Normal"/>
    <w:uiPriority w:val="99"/>
    <w:rsid w:val="00D27DF7"/>
    <w:pPr>
      <w:spacing w:line="240" w:lineRule="atLeas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JNr">
    <w:name w:val="Template - J Nr"/>
    <w:basedOn w:val="Template"/>
    <w:uiPriority w:val="99"/>
    <w:semiHidden/>
    <w:rsid w:val="00C877B7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27DF7"/>
  </w:style>
  <w:style w:type="paragraph" w:customStyle="1" w:styleId="Template-DokumentNavn">
    <w:name w:val="Template - Dokument Navn"/>
    <w:basedOn w:val="Template"/>
    <w:next w:val="Template-Dato"/>
    <w:uiPriority w:val="99"/>
    <w:semiHidden/>
    <w:rsid w:val="006546E0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HelpText">
    <w:name w:val="HelpText"/>
    <w:uiPriority w:val="99"/>
    <w:semiHidden/>
    <w:rsid w:val="00D27DF7"/>
    <w:rPr>
      <w:i/>
      <w:szCs w:val="24"/>
      <w:lang w:eastAsia="en-US"/>
    </w:rPr>
  </w:style>
  <w:style w:type="paragraph" w:customStyle="1" w:styleId="Template-Tekst">
    <w:name w:val="Template - Tekst"/>
    <w:basedOn w:val="Template"/>
    <w:uiPriority w:val="99"/>
    <w:semiHidden/>
    <w:rsid w:val="00735637"/>
    <w:pPr>
      <w:spacing w:line="360" w:lineRule="atLeas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27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DF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86AA1"/>
    <w:rPr>
      <w:color w:val="808080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886AA1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886AA1"/>
    <w:rPr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D27DF7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BoksOverskrift">
    <w:name w:val="Boks Overskrift"/>
    <w:basedOn w:val="Normal"/>
    <w:uiPriority w:val="99"/>
    <w:rsid w:val="00886AA1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Tabel">
    <w:name w:val="Tabel"/>
    <w:basedOn w:val="Normal"/>
    <w:uiPriority w:val="99"/>
    <w:rsid w:val="00D27DF7"/>
    <w:rPr>
      <w:rFonts w:ascii="Franklin Gothic Book" w:hAnsi="Franklin Gothic Book"/>
      <w:sz w:val="16"/>
    </w:rPr>
  </w:style>
  <w:style w:type="paragraph" w:customStyle="1" w:styleId="Tabeltal">
    <w:name w:val="Tabel tal"/>
    <w:basedOn w:val="Tabeltekst"/>
    <w:uiPriority w:val="99"/>
    <w:rsid w:val="00D27DF7"/>
    <w:pPr>
      <w:jc w:val="right"/>
    </w:pPr>
  </w:style>
  <w:style w:type="paragraph" w:customStyle="1" w:styleId="TabeltalTotal">
    <w:name w:val="Tabel tal Total"/>
    <w:basedOn w:val="Tabeltal"/>
    <w:uiPriority w:val="99"/>
    <w:rsid w:val="00D27DF7"/>
    <w:rPr>
      <w:b/>
    </w:rPr>
  </w:style>
  <w:style w:type="paragraph" w:styleId="Bibliografi">
    <w:name w:val="Bibliography"/>
    <w:basedOn w:val="Normal"/>
    <w:next w:val="Normal"/>
    <w:uiPriority w:val="99"/>
    <w:semiHidden/>
    <w:rsid w:val="00D27DF7"/>
  </w:style>
  <w:style w:type="character" w:styleId="Bogenstitel">
    <w:name w:val="Book Title"/>
    <w:basedOn w:val="Standardskrifttypeiafsnit"/>
    <w:uiPriority w:val="99"/>
    <w:semiHidden/>
    <w:qFormat/>
    <w:rsid w:val="00D27DF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DF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DF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DF7"/>
    <w:rPr>
      <w:b/>
      <w:bCs/>
    </w:rPr>
  </w:style>
  <w:style w:type="table" w:styleId="Mrkliste">
    <w:name w:val="Dark List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27DF7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DF7"/>
    <w:rPr>
      <w:rFonts w:ascii="Segoe UI" w:hAnsi="Segoe UI" w:cs="Segoe UI"/>
      <w:sz w:val="16"/>
      <w:szCs w:val="16"/>
    </w:rPr>
  </w:style>
  <w:style w:type="paragraph" w:styleId="Indeks1">
    <w:name w:val="index 1"/>
    <w:basedOn w:val="Normal"/>
    <w:next w:val="Normal"/>
    <w:autoRedefine/>
    <w:uiPriority w:val="99"/>
    <w:semiHidden/>
    <w:rsid w:val="00D27DF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D27DF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27DF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27DF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27DF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27DF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27DF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27DF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27DF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D27DF7"/>
    <w:rPr>
      <w:rFonts w:eastAsiaTheme="majorEastAsia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27DF7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27D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27DF7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27DF7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27DF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D27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DF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rsid w:val="00D27DF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27DF7"/>
    <w:pPr>
      <w:spacing w:line="240" w:lineRule="auto"/>
    </w:pPr>
    <w:rPr>
      <w:rFonts w:ascii="Verdana" w:hAnsi="Verdana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27D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27DF7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27DF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27DF7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rsid w:val="00D27DF7"/>
    <w:pPr>
      <w:ind w:left="200" w:hanging="200"/>
    </w:pPr>
  </w:style>
  <w:style w:type="paragraph" w:styleId="Citatoverskrift">
    <w:name w:val="toa heading"/>
    <w:basedOn w:val="Normal"/>
    <w:next w:val="Normal"/>
    <w:uiPriority w:val="99"/>
    <w:semiHidden/>
    <w:rsid w:val="00D27DF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verskrift">
    <w:name w:val="TOC Heading"/>
    <w:basedOn w:val="Overskrift1"/>
    <w:next w:val="Normal"/>
    <w:uiPriority w:val="99"/>
    <w:semiHidden/>
    <w:qFormat/>
    <w:rsid w:val="00D27DF7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customStyle="1" w:styleId="Template-JNr0">
    <w:name w:val="Template - J Nr"/>
    <w:basedOn w:val="Template"/>
    <w:uiPriority w:val="99"/>
    <w:semiHidden/>
    <w:rsid w:val="00F7172A"/>
    <w:pPr>
      <w:tabs>
        <w:tab w:val="left" w:pos="601"/>
      </w:tabs>
      <w:spacing w:line="180" w:lineRule="atLeast"/>
    </w:pPr>
    <w:rPr>
      <w:rFonts w:ascii="Franklin Gothic Book" w:hAnsi="Franklin Gothic Book"/>
      <w:sz w:val="15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D27DF7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Dokumentoverskrift">
    <w:name w:val="Dokumentoverskrift"/>
    <w:basedOn w:val="Normal"/>
    <w:uiPriority w:val="99"/>
    <w:semiHidden/>
    <w:rsid w:val="00D27DF7"/>
    <w:rPr>
      <w:b/>
    </w:rPr>
  </w:style>
  <w:style w:type="table" w:customStyle="1" w:styleId="GridTable1Light-Accent11">
    <w:name w:val="Grid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1">
    <w:name w:val="Grid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31">
    <w:name w:val="Grid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5Dark1">
    <w:name w:val="Grid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1">
    <w:name w:val="List Table 1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31">
    <w:name w:val="List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1">
    <w:name w:val="List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1">
    <w:name w:val="List Table 5 Dark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27DF7"/>
    <w:pPr>
      <w:spacing w:line="240" w:lineRule="auto"/>
    </w:pPr>
    <w:rPr>
      <w:rFonts w:ascii="Verdana" w:hAnsi="Verdan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avnogtitel">
    <w:name w:val="Navn og titel"/>
    <w:basedOn w:val="Normal"/>
    <w:uiPriority w:val="99"/>
    <w:semiHidden/>
    <w:qFormat/>
    <w:rsid w:val="00D27DF7"/>
    <w:pPr>
      <w:jc w:val="right"/>
    </w:pPr>
  </w:style>
  <w:style w:type="table" w:customStyle="1" w:styleId="PlainTable11">
    <w:name w:val="Plain Table 1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7DF7"/>
    <w:rPr>
      <w:sz w:val="14"/>
    </w:rPr>
  </w:style>
  <w:style w:type="table" w:customStyle="1" w:styleId="TableGridLight1">
    <w:name w:val="Table Grid Light1"/>
    <w:basedOn w:val="Tabel-Normal"/>
    <w:uiPriority w:val="99"/>
    <w:semiHidden/>
    <w:rsid w:val="00D27DF7"/>
    <w:pPr>
      <w:spacing w:line="240" w:lineRule="auto"/>
    </w:pPr>
    <w:rPr>
      <w:rFonts w:ascii="Verdana" w:hAnsi="Verdan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-Dokumenttype">
    <w:name w:val="Template - Dokumenttype"/>
    <w:basedOn w:val="Normal"/>
    <w:uiPriority w:val="99"/>
    <w:semiHidden/>
    <w:qFormat/>
    <w:rsid w:val="00D27DF7"/>
    <w:pPr>
      <w:spacing w:before="840"/>
    </w:pPr>
    <w:rPr>
      <w:b/>
      <w:caps/>
      <w:sz w:val="24"/>
    </w:rPr>
  </w:style>
  <w:style w:type="paragraph" w:customStyle="1" w:styleId="Template-narrow">
    <w:name w:val="Template - narrow"/>
    <w:basedOn w:val="Normal"/>
    <w:uiPriority w:val="99"/>
    <w:semiHidden/>
    <w:qFormat/>
    <w:rsid w:val="00D27DF7"/>
    <w:pPr>
      <w:spacing w:line="60" w:lineRule="exact"/>
    </w:pPr>
  </w:style>
  <w:style w:type="paragraph" w:customStyle="1" w:styleId="Template-Tjekboks">
    <w:name w:val="Template - Tjekboks"/>
    <w:basedOn w:val="Normal"/>
    <w:uiPriority w:val="99"/>
    <w:semiHidden/>
    <w:qFormat/>
    <w:rsid w:val="00D27DF7"/>
    <w:pPr>
      <w:jc w:val="center"/>
    </w:pPr>
    <w:rPr>
      <w:sz w:val="24"/>
      <w:szCs w:val="24"/>
    </w:rPr>
  </w:style>
  <w:style w:type="paragraph" w:customStyle="1" w:styleId="Template-Virksomhedsnavn0">
    <w:name w:val="Template - Virksomhedsnavn"/>
    <w:basedOn w:val="Template"/>
    <w:next w:val="Template-Adresse"/>
    <w:uiPriority w:val="99"/>
    <w:semiHidden/>
    <w:rsid w:val="00D27DF7"/>
    <w:rPr>
      <w:rFonts w:ascii="Tahoma" w:hAnsi="Tahoma"/>
      <w:b/>
      <w:sz w:val="16"/>
    </w:rPr>
  </w:style>
  <w:style w:type="paragraph" w:customStyle="1" w:styleId="Default">
    <w:name w:val="Default"/>
    <w:rsid w:val="00F349F9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403D1850D482CA333694B91020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AD96-3D36-4A56-BBF3-F44477AB4738}"/>
      </w:docPartPr>
      <w:docPartBody>
        <w:p w:rsidR="00A21AA1" w:rsidRDefault="0032427B" w:rsidP="0032427B">
          <w:pPr>
            <w:pStyle w:val="DE8403D1850D482CA333694B910209C9"/>
          </w:pPr>
          <w:r w:rsidRPr="00320057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D"/>
    <w:rsid w:val="0011394F"/>
    <w:rsid w:val="002601D4"/>
    <w:rsid w:val="002C695C"/>
    <w:rsid w:val="00313F38"/>
    <w:rsid w:val="0032427B"/>
    <w:rsid w:val="003723C9"/>
    <w:rsid w:val="003B0A33"/>
    <w:rsid w:val="003B298F"/>
    <w:rsid w:val="003E1E92"/>
    <w:rsid w:val="00453E8E"/>
    <w:rsid w:val="005127E4"/>
    <w:rsid w:val="0055725D"/>
    <w:rsid w:val="005917D0"/>
    <w:rsid w:val="005F6578"/>
    <w:rsid w:val="00622EF1"/>
    <w:rsid w:val="00692C92"/>
    <w:rsid w:val="007522B7"/>
    <w:rsid w:val="0078030D"/>
    <w:rsid w:val="007A4B23"/>
    <w:rsid w:val="0080668C"/>
    <w:rsid w:val="008C2B17"/>
    <w:rsid w:val="009517F1"/>
    <w:rsid w:val="00982258"/>
    <w:rsid w:val="009C1A7D"/>
    <w:rsid w:val="00A21AA1"/>
    <w:rsid w:val="00B57A15"/>
    <w:rsid w:val="00C86DF4"/>
    <w:rsid w:val="00D2022C"/>
    <w:rsid w:val="00DA7FC4"/>
    <w:rsid w:val="00E630C7"/>
    <w:rsid w:val="00F56698"/>
    <w:rsid w:val="00FA3D6C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427B"/>
    <w:rPr>
      <w:color w:val="808080"/>
    </w:rPr>
  </w:style>
  <w:style w:type="paragraph" w:customStyle="1" w:styleId="EB456FDBA069443FB134AA8E3BC4497C">
    <w:name w:val="EB456FDBA069443FB134AA8E3BC4497C"/>
    <w:rsid w:val="00982258"/>
    <w:pPr>
      <w:spacing w:after="160" w:line="259" w:lineRule="auto"/>
    </w:pPr>
    <w:rPr>
      <w:lang w:val="da-DK" w:eastAsia="da-DK"/>
    </w:rPr>
  </w:style>
  <w:style w:type="paragraph" w:customStyle="1" w:styleId="EB456FDBA069443FB134AA8E3BC4497C1">
    <w:name w:val="EB456FDBA069443FB134AA8E3BC4497C1"/>
    <w:rsid w:val="0032427B"/>
    <w:pPr>
      <w:tabs>
        <w:tab w:val="left" w:pos="8165"/>
        <w:tab w:val="left" w:pos="8766"/>
      </w:tabs>
      <w:spacing w:after="0" w:line="180" w:lineRule="atLeast"/>
    </w:pPr>
    <w:rPr>
      <w:rFonts w:ascii="Franklin Gothic Book" w:eastAsia="Times New Roman" w:hAnsi="Franklin Gothic Book" w:cs="Times New Roman"/>
      <w:noProof/>
      <w:sz w:val="15"/>
      <w:szCs w:val="24"/>
      <w:lang w:val="da-DK"/>
    </w:rPr>
  </w:style>
  <w:style w:type="paragraph" w:customStyle="1" w:styleId="DE8403D1850D482CA333694B910209C9">
    <w:name w:val="DE8403D1850D482CA333694B910209C9"/>
    <w:rsid w:val="003242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3894133319"/>
  <gbs:Title gbs:loadFromGrowBusiness="OnProduce" gbs:saveInGrowBusiness="False" gbs:connected="true" gbs:recno="" gbs:entity="" gbs:datatype="string" gbs:key="1105067808">Skriv en sigende overskrift, der er dækkende for sagen</gbs:Title>
  <gbs:DocumentNumber gbs:loadFromGrowBusiness="OnProduce" gbs:saveInGrowBusiness="False" gbs:connected="true" gbs:recno="" gbs:entity="" gbs:datatype="string" gbs:key="3079075240"/>
</gbs:GrowBusinessDocument>
</file>

<file path=customXml/itemProps1.xml><?xml version="1.0" encoding="utf-8"?>
<ds:datastoreItem xmlns:ds="http://schemas.openxmlformats.org/officeDocument/2006/customXml" ds:itemID="{86C62501-49AA-4A2C-A26A-E04E9B4043F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4805</Characters>
  <Application>Microsoft Office Word</Application>
  <DocSecurity>0</DocSecurity>
  <Lines>145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Kulturministeriet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Holt Udesen</dc:creator>
  <cp:lastModifiedBy>Tobias Holt Udesen</cp:lastModifiedBy>
  <cp:revision>2</cp:revision>
  <dcterms:created xsi:type="dcterms:W3CDTF">2021-03-31T14:06:00Z</dcterms:created>
  <dcterms:modified xsi:type="dcterms:W3CDTF">2021-03-31T14:06:00Z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44284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Kulturministeren</vt:lpwstr>
  </property>
  <property fmtid="{D5CDD505-2E9C-101B-9397-08002B2CF9AE}" pid="11" name="SD_CtlText_Generel_Heading">
    <vt:lpwstr>b</vt:lpwstr>
  </property>
  <property fmtid="{D5CDD505-2E9C-101B-9397-08002B2CF9AE}" pid="12" name="SD_CtlText_Generel_Til">
    <vt:lpwstr>b</vt:lpwstr>
  </property>
  <property fmtid="{D5CDD505-2E9C-101B-9397-08002B2CF9AE}" pid="13" name="SD_UserprofileName">
    <vt:lpwstr>Kulturministeren</vt:lpwstr>
  </property>
  <property fmtid="{D5CDD505-2E9C-101B-9397-08002B2CF9AE}" pid="14" name="SD_Office_OFF_ID">
    <vt:lpwstr>1</vt:lpwstr>
  </property>
  <property fmtid="{D5CDD505-2E9C-101B-9397-08002B2CF9AE}" pid="15" name="CurrentOfficeID">
    <vt:lpwstr>1</vt:lpwstr>
  </property>
  <property fmtid="{D5CDD505-2E9C-101B-9397-08002B2CF9AE}" pid="16" name="SD_Office_OFF_Display">
    <vt:lpwstr>Kulturministeren</vt:lpwstr>
  </property>
  <property fmtid="{D5CDD505-2E9C-101B-9397-08002B2CF9AE}" pid="17" name="SD_Office_OFF_Designmaster">
    <vt:lpwstr>KUM</vt:lpwstr>
  </property>
  <property fmtid="{D5CDD505-2E9C-101B-9397-08002B2CF9AE}" pid="18" name="SD_Office_OFF_Name">
    <vt:lpwstr>Kulturministeren</vt:lpwstr>
  </property>
  <property fmtid="{D5CDD505-2E9C-101B-9397-08002B2CF9AE}" pid="19" name="SD_Office_OFF_Name_EN">
    <vt:lpwstr>Minister for Culture</vt:lpwstr>
  </property>
  <property fmtid="{D5CDD505-2E9C-101B-9397-08002B2CF9AE}" pid="20" name="SD_Office_OFF_Sekretariatet">
    <vt:lpwstr/>
  </property>
  <property fmtid="{D5CDD505-2E9C-101B-9397-08002B2CF9AE}" pid="21" name="SD_Office_OFF_Sekretariatet_EN">
    <vt:lpwstr/>
  </property>
  <property fmtid="{D5CDD505-2E9C-101B-9397-08002B2CF9AE}" pid="22" name="SD_Office_OFF_Ministeriet">
    <vt:lpwstr>Kulturministeriet</vt:lpwstr>
  </property>
  <property fmtid="{D5CDD505-2E9C-101B-9397-08002B2CF9AE}" pid="23" name="SD_Office_OFF_Ministeriet_EN">
    <vt:lpwstr>Ministry of Culture</vt:lpwstr>
  </property>
  <property fmtid="{D5CDD505-2E9C-101B-9397-08002B2CF9AE}" pid="24" name="SD_Office_OFF_Address">
    <vt:lpwstr>Nybrogade 2¤1203 København K</vt:lpwstr>
  </property>
  <property fmtid="{D5CDD505-2E9C-101B-9397-08002B2CF9AE}" pid="25" name="SD_Office_OFF_Address_EN">
    <vt:lpwstr>2 Nybrogade¤DK-1203 Copenhagen K</vt:lpwstr>
  </property>
  <property fmtid="{D5CDD505-2E9C-101B-9397-08002B2CF9AE}" pid="26" name="SD_Office_OFF_Footeradress">
    <vt:lpwstr/>
  </property>
  <property fmtid="{D5CDD505-2E9C-101B-9397-08002B2CF9AE}" pid="27" name="SD_Office_OFF_Footeradress_EN">
    <vt:lpwstr/>
  </property>
  <property fmtid="{D5CDD505-2E9C-101B-9397-08002B2CF9AE}" pid="28" name="SD_Office_OFF_Tel">
    <vt:lpwstr>33 92 33 70</vt:lpwstr>
  </property>
  <property fmtid="{D5CDD505-2E9C-101B-9397-08002B2CF9AE}" pid="29" name="SD_Office_OFF_Tel_EN">
    <vt:lpwstr>+45 33 92 33 70</vt:lpwstr>
  </property>
  <property fmtid="{D5CDD505-2E9C-101B-9397-08002B2CF9AE}" pid="30" name="SD_Office_OFF_Fax">
    <vt:lpwstr>33 91 33 88</vt:lpwstr>
  </property>
  <property fmtid="{D5CDD505-2E9C-101B-9397-08002B2CF9AE}" pid="31" name="SD_Office_OFF_Fax_EN">
    <vt:lpwstr>+45 33 91 33 88</vt:lpwstr>
  </property>
  <property fmtid="{D5CDD505-2E9C-101B-9397-08002B2CF9AE}" pid="32" name="SD_Office_OFF_Email">
    <vt:lpwstr>E-mail#:#kum@kum.dk</vt:lpwstr>
  </property>
  <property fmtid="{D5CDD505-2E9C-101B-9397-08002B2CF9AE}" pid="33" name="SD_Office_OFF_Web">
    <vt:lpwstr>Web#:#www.kum.dk</vt:lpwstr>
  </property>
  <property fmtid="{D5CDD505-2E9C-101B-9397-08002B2CF9AE}" pid="34" name="SD_Office_OFF_ShowTitleInDocument">
    <vt:lpwstr>FALSE</vt:lpwstr>
  </property>
  <property fmtid="{D5CDD505-2E9C-101B-9397-08002B2CF9AE}" pid="35" name="SD_Office_OFF_Salutation">
    <vt:lpwstr>Med venlig hilsen</vt:lpwstr>
  </property>
  <property fmtid="{D5CDD505-2E9C-101B-9397-08002B2CF9AE}" pid="36" name="SD_Office_OFF_Salutation_EN">
    <vt:lpwstr>Best regards</vt:lpwstr>
  </property>
  <property fmtid="{D5CDD505-2E9C-101B-9397-08002B2CF9AE}" pid="37" name="SD_Office_OFF_SalutationName">
    <vt:lpwstr>Joy Mogensen</vt:lpwstr>
  </property>
  <property fmtid="{D5CDD505-2E9C-101B-9397-08002B2CF9AE}" pid="38" name="SD_Office_OFF_ImageDefinition">
    <vt:lpwstr>Logo_KUM</vt:lpwstr>
  </property>
  <property fmtid="{D5CDD505-2E9C-101B-9397-08002B2CF9AE}" pid="39" name="USR_Name">
    <vt:lpwstr/>
  </property>
  <property fmtid="{D5CDD505-2E9C-101B-9397-08002B2CF9AE}" pid="40" name="SD_USR_Title">
    <vt:lpwstr/>
  </property>
  <property fmtid="{D5CDD505-2E9C-101B-9397-08002B2CF9AE}" pid="41" name="SD_USR_Enhedsnavn">
    <vt:lpwstr/>
  </property>
  <property fmtid="{D5CDD505-2E9C-101B-9397-08002B2CF9AE}" pid="42" name="SD_USR_Fagomraade">
    <vt:lpwstr/>
  </property>
  <property fmtid="{D5CDD505-2E9C-101B-9397-08002B2CF9AE}" pid="43" name="SD_USR_Phone">
    <vt:lpwstr/>
  </property>
  <property fmtid="{D5CDD505-2E9C-101B-9397-08002B2CF9AE}" pid="44" name="SD_USR_Email">
    <vt:lpwstr/>
  </property>
  <property fmtid="{D5CDD505-2E9C-101B-9397-08002B2CF9AE}" pid="45" name="DocumentInfoFinished">
    <vt:lpwstr>True</vt:lpwstr>
  </property>
  <property fmtid="{D5CDD505-2E9C-101B-9397-08002B2CF9AE}" pid="46" name="Title">
    <vt:lpwstr>b</vt:lpwstr>
  </property>
</Properties>
</file>